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38C198" w14:textId="2786E80D" w:rsidR="00013122" w:rsidRPr="00776103" w:rsidRDefault="00013122" w:rsidP="00E029C6">
      <w:pPr>
        <w:pStyle w:val="Tekstpodstawowywcity"/>
        <w:jc w:val="right"/>
        <w:rPr>
          <w:sz w:val="24"/>
          <w:szCs w:val="24"/>
        </w:rPr>
      </w:pPr>
      <w:r w:rsidRPr="00776103">
        <w:rPr>
          <w:sz w:val="24"/>
          <w:szCs w:val="24"/>
        </w:rPr>
        <w:t xml:space="preserve"> </w:t>
      </w:r>
    </w:p>
    <w:p w14:paraId="5A076409" w14:textId="3E166784" w:rsidR="00BE3D07" w:rsidRDefault="00E70A6A" w:rsidP="00E70A6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ZMIANA Z DNIA 25.09.2020 R.</w:t>
      </w:r>
    </w:p>
    <w:p w14:paraId="7C8E0D03" w14:textId="77777777" w:rsidR="00E70A6A" w:rsidRDefault="00E70A6A" w:rsidP="00E70A6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0431" w:type="dxa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31"/>
      </w:tblGrid>
      <w:tr w:rsidR="00E70A6A" w:rsidRPr="00776103" w14:paraId="627C4F50" w14:textId="77777777" w:rsidTr="00F5428D">
        <w:trPr>
          <w:trHeight w:val="35"/>
        </w:trPr>
        <w:tc>
          <w:tcPr>
            <w:tcW w:w="10431" w:type="dxa"/>
            <w:tcBorders>
              <w:bottom w:val="single" w:sz="4" w:space="0" w:color="auto"/>
            </w:tcBorders>
          </w:tcPr>
          <w:p w14:paraId="2B2787A6" w14:textId="7B9C03F7" w:rsidR="00E70A6A" w:rsidRPr="00E70A6A" w:rsidRDefault="00E70A6A" w:rsidP="00E70A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r w:rsidRPr="005E45A1">
              <w:rPr>
                <w:rFonts w:ascii="Times New Roman" w:hAnsi="Times New Roman"/>
                <w:b/>
                <w:sz w:val="24"/>
                <w:szCs w:val="24"/>
              </w:rPr>
              <w:t>Termin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podpisania </w:t>
            </w:r>
            <w:r w:rsidRPr="00E70A6A">
              <w:rPr>
                <w:rFonts w:ascii="Times New Roman" w:eastAsia="Times New Roman" w:hAnsi="Times New Roman"/>
                <w:b/>
                <w:bCs/>
                <w:lang w:eastAsia="pl-PL"/>
              </w:rPr>
              <w:t>„ Protokołu instalacji”</w:t>
            </w:r>
            <w:r w:rsidRPr="00E70A6A"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 ………………………</w:t>
            </w:r>
            <w:r w:rsidRPr="00E70A6A"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 ( nie później niż do dnia 15.02.2021r.)</w:t>
            </w:r>
          </w:p>
          <w:p w14:paraId="02250D4F" w14:textId="77777777" w:rsidR="00E70A6A" w:rsidRPr="009D33C1" w:rsidRDefault="00E70A6A" w:rsidP="00745E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34299C" w:rsidRPr="00776103" w14:paraId="34226FE8" w14:textId="77777777" w:rsidTr="0036493D">
        <w:trPr>
          <w:trHeight w:val="1266"/>
        </w:trPr>
        <w:tc>
          <w:tcPr>
            <w:tcW w:w="10431" w:type="dxa"/>
            <w:tcBorders>
              <w:top w:val="single" w:sz="4" w:space="0" w:color="auto"/>
            </w:tcBorders>
          </w:tcPr>
          <w:p w14:paraId="2ABEA633" w14:textId="4A7F7D07" w:rsidR="0034299C" w:rsidRPr="009D33C1" w:rsidRDefault="0034299C" w:rsidP="003429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D33C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Pakiet nr </w:t>
            </w:r>
            <w:r w:rsidR="00B714B8" w:rsidRPr="009D33C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</w:t>
            </w:r>
            <w:r w:rsidRPr="009D33C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</w:p>
          <w:p w14:paraId="6EFABC1B" w14:textId="5B620AB8" w:rsidR="0034299C" w:rsidRPr="00E311BC" w:rsidRDefault="005E45A1" w:rsidP="005E45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1. </w:t>
            </w:r>
            <w:r w:rsidR="0034299C" w:rsidRPr="00E311BC">
              <w:rPr>
                <w:rFonts w:ascii="Times New Roman" w:hAnsi="Times New Roman"/>
                <w:b/>
                <w:sz w:val="24"/>
                <w:szCs w:val="24"/>
              </w:rPr>
              <w:t xml:space="preserve">Cena </w:t>
            </w:r>
            <w:r w:rsidR="00022E0C" w:rsidRPr="00E311BC">
              <w:rPr>
                <w:rFonts w:ascii="Times New Roman" w:hAnsi="Times New Roman"/>
                <w:b/>
                <w:sz w:val="24"/>
                <w:szCs w:val="24"/>
              </w:rPr>
              <w:t>36 - miesięcznego</w:t>
            </w:r>
            <w:r w:rsidR="0034299C" w:rsidRPr="00E311BC">
              <w:rPr>
                <w:rFonts w:ascii="Times New Roman" w:hAnsi="Times New Roman"/>
                <w:b/>
                <w:sz w:val="24"/>
                <w:szCs w:val="24"/>
              </w:rPr>
              <w:t xml:space="preserve"> serwisu pogwarancyjnego</w:t>
            </w:r>
            <w:r w:rsidR="007B621D" w:rsidRPr="00E311BC">
              <w:rPr>
                <w:rFonts w:ascii="Times New Roman" w:hAnsi="Times New Roman"/>
                <w:sz w:val="24"/>
                <w:szCs w:val="24"/>
              </w:rPr>
              <w:t xml:space="preserve"> zamówienia określonego w Pakiecie nr 1                     ( na warunkach gwarancji)</w:t>
            </w:r>
            <w:r w:rsidR="007B621D" w:rsidRPr="005B56F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tj. cena całkowita podana w ofercie</w:t>
            </w:r>
            <w:r w:rsidR="007B621D" w:rsidRPr="00E311B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40F3FE3" w14:textId="77777777" w:rsidR="0034299C" w:rsidRPr="00E311BC" w:rsidRDefault="0034299C" w:rsidP="00411E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11BC">
              <w:rPr>
                <w:rFonts w:ascii="Times New Roman" w:hAnsi="Times New Roman"/>
                <w:b/>
                <w:sz w:val="24"/>
                <w:szCs w:val="24"/>
              </w:rPr>
              <w:t>netto: ………………………………….</w:t>
            </w:r>
            <w:r w:rsidRPr="00E311BC">
              <w:rPr>
                <w:rFonts w:ascii="Times New Roman" w:hAnsi="Times New Roman"/>
                <w:b/>
                <w:color w:val="FF00FF"/>
                <w:sz w:val="24"/>
                <w:szCs w:val="24"/>
              </w:rPr>
              <w:t xml:space="preserve"> </w:t>
            </w:r>
            <w:r w:rsidRPr="00E311BC">
              <w:rPr>
                <w:rFonts w:ascii="Times New Roman" w:hAnsi="Times New Roman"/>
                <w:b/>
                <w:sz w:val="24"/>
                <w:szCs w:val="24"/>
              </w:rPr>
              <w:t>…………………………………………………………</w:t>
            </w:r>
          </w:p>
          <w:p w14:paraId="7812A67A" w14:textId="77777777" w:rsidR="0034299C" w:rsidRPr="00E311BC" w:rsidRDefault="0034299C" w:rsidP="00411E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11BC">
              <w:rPr>
                <w:rFonts w:ascii="Times New Roman" w:hAnsi="Times New Roman"/>
                <w:b/>
                <w:sz w:val="24"/>
                <w:szCs w:val="24"/>
              </w:rPr>
              <w:t xml:space="preserve">VAT %: ………………………………………. </w:t>
            </w:r>
          </w:p>
          <w:p w14:paraId="7E898D4E" w14:textId="77777777" w:rsidR="00894080" w:rsidRPr="00E311BC" w:rsidRDefault="0034299C" w:rsidP="00411E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11BC">
              <w:rPr>
                <w:rFonts w:ascii="Times New Roman" w:hAnsi="Times New Roman"/>
                <w:b/>
                <w:sz w:val="24"/>
                <w:szCs w:val="24"/>
              </w:rPr>
              <w:t>brutto: cyfrą  ……………………………………………………………………………………</w:t>
            </w:r>
          </w:p>
          <w:p w14:paraId="7DFED441" w14:textId="77777777" w:rsidR="0034299C" w:rsidRDefault="00894080" w:rsidP="00D505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11BC">
              <w:rPr>
                <w:rFonts w:ascii="Times New Roman" w:hAnsi="Times New Roman"/>
                <w:b/>
                <w:sz w:val="24"/>
                <w:szCs w:val="24"/>
              </w:rPr>
              <w:t>b</w:t>
            </w:r>
            <w:r w:rsidR="0034299C" w:rsidRPr="00E311BC">
              <w:rPr>
                <w:rFonts w:ascii="Times New Roman" w:hAnsi="Times New Roman"/>
                <w:b/>
                <w:sz w:val="24"/>
                <w:szCs w:val="24"/>
              </w:rPr>
              <w:t>rutto: słownie ……</w:t>
            </w:r>
            <w:r w:rsidRPr="00E311BC">
              <w:rPr>
                <w:rFonts w:ascii="Times New Roman" w:hAnsi="Times New Roman"/>
                <w:b/>
                <w:sz w:val="24"/>
                <w:szCs w:val="24"/>
              </w:rPr>
              <w:t>……………………………………………………………………………</w:t>
            </w:r>
          </w:p>
          <w:p w14:paraId="3421C99C" w14:textId="77777777" w:rsidR="00E754EA" w:rsidRPr="00776103" w:rsidRDefault="00E754EA" w:rsidP="00D505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F40333A" w14:textId="18230B48" w:rsidR="0034299C" w:rsidRDefault="005E45A1" w:rsidP="00013122">
            <w:pPr>
              <w:pStyle w:val="Tekstpodstawowy"/>
              <w:rPr>
                <w:szCs w:val="24"/>
                <w:lang w:val="pl-PL" w:eastAsia="pl-PL"/>
              </w:rPr>
            </w:pPr>
            <w:r w:rsidRPr="005E45A1">
              <w:rPr>
                <w:b/>
                <w:bCs/>
                <w:szCs w:val="24"/>
                <w:lang w:val="pl-PL" w:eastAsia="pl-PL"/>
              </w:rPr>
              <w:t>2.</w:t>
            </w:r>
            <w:r>
              <w:rPr>
                <w:szCs w:val="24"/>
                <w:lang w:val="pl-PL" w:eastAsia="pl-PL"/>
              </w:rPr>
              <w:t xml:space="preserve"> </w:t>
            </w:r>
            <w:r w:rsidR="00E754EA" w:rsidRPr="00E754EA">
              <w:rPr>
                <w:b/>
                <w:bCs/>
                <w:szCs w:val="24"/>
                <w:lang w:val="pl-PL" w:eastAsia="pl-PL"/>
              </w:rPr>
              <w:t>C</w:t>
            </w:r>
            <w:r w:rsidR="00E754EA" w:rsidRPr="00E754EA">
              <w:rPr>
                <w:b/>
                <w:bCs/>
                <w:szCs w:val="24"/>
                <w:lang w:eastAsia="pl-PL"/>
              </w:rPr>
              <w:t>zas skutecznej naprawy bez użycia części zamiennych</w:t>
            </w:r>
            <w:r w:rsidR="00E754EA" w:rsidRPr="00994BFC">
              <w:rPr>
                <w:szCs w:val="24"/>
                <w:lang w:eastAsia="pl-PL"/>
              </w:rPr>
              <w:t xml:space="preserve"> licząc od momentu zgłoszenia awarii </w:t>
            </w:r>
            <w:r w:rsidR="00E754EA">
              <w:rPr>
                <w:szCs w:val="24"/>
                <w:lang w:eastAsia="pl-PL"/>
              </w:rPr>
              <w:t>–</w:t>
            </w:r>
            <w:r w:rsidR="00E754EA" w:rsidRPr="00994BFC">
              <w:rPr>
                <w:szCs w:val="24"/>
                <w:lang w:eastAsia="pl-PL"/>
              </w:rPr>
              <w:t>w dni robocze rozumiane, jako dni od pn-pt z wyłączeniem dni ustawowo wolnych od pracy</w:t>
            </w:r>
            <w:r w:rsidR="00E754EA">
              <w:rPr>
                <w:szCs w:val="24"/>
                <w:lang w:val="pl-PL" w:eastAsia="pl-PL"/>
              </w:rPr>
              <w:t xml:space="preserve"> podany w godzinach………….( </w:t>
            </w:r>
            <w:r w:rsidR="00E754EA" w:rsidRPr="0036493D">
              <w:rPr>
                <w:b/>
                <w:bCs/>
                <w:szCs w:val="24"/>
                <w:lang w:val="pl-PL" w:eastAsia="pl-PL"/>
              </w:rPr>
              <w:t>WPISAĆ</w:t>
            </w:r>
            <w:r w:rsidR="00E754EA">
              <w:rPr>
                <w:szCs w:val="24"/>
                <w:lang w:val="pl-PL" w:eastAsia="pl-PL"/>
              </w:rPr>
              <w:t>)</w:t>
            </w:r>
          </w:p>
          <w:p w14:paraId="2CF9EB79" w14:textId="77777777" w:rsidR="00E754EA" w:rsidRDefault="00E754EA" w:rsidP="00013122">
            <w:pPr>
              <w:pStyle w:val="Tekstpodstawowy"/>
              <w:rPr>
                <w:szCs w:val="24"/>
                <w:lang w:val="pl-PL" w:eastAsia="pl-PL"/>
              </w:rPr>
            </w:pPr>
          </w:p>
          <w:p w14:paraId="0ACB4BAA" w14:textId="644C25E9" w:rsidR="005F61AC" w:rsidRPr="00776103" w:rsidRDefault="005E45A1" w:rsidP="0036493D">
            <w:pPr>
              <w:pStyle w:val="Tekstpodstawowy"/>
              <w:rPr>
                <w:b/>
                <w:szCs w:val="24"/>
                <w:lang w:val="pl-PL" w:eastAsia="pl-PL"/>
              </w:rPr>
            </w:pPr>
            <w:r w:rsidRPr="005E45A1">
              <w:rPr>
                <w:b/>
                <w:bCs/>
                <w:szCs w:val="24"/>
                <w:lang w:val="pl-PL" w:eastAsia="pl-PL"/>
              </w:rPr>
              <w:t>3.</w:t>
            </w:r>
            <w:r>
              <w:rPr>
                <w:szCs w:val="24"/>
                <w:lang w:val="pl-PL" w:eastAsia="pl-PL"/>
              </w:rPr>
              <w:t xml:space="preserve"> </w:t>
            </w:r>
            <w:r w:rsidR="00E754EA" w:rsidRPr="00E754EA">
              <w:rPr>
                <w:b/>
                <w:bCs/>
                <w:szCs w:val="24"/>
                <w:lang w:val="pl-PL" w:eastAsia="pl-PL"/>
              </w:rPr>
              <w:t>C</w:t>
            </w:r>
            <w:r w:rsidR="00E754EA" w:rsidRPr="00E754EA">
              <w:rPr>
                <w:b/>
                <w:bCs/>
                <w:szCs w:val="24"/>
                <w:lang w:eastAsia="pl-PL"/>
              </w:rPr>
              <w:t>zas skutecznej naprawy z użyciem części zamiennych</w:t>
            </w:r>
            <w:r w:rsidR="00E754EA" w:rsidRPr="00994BFC">
              <w:rPr>
                <w:szCs w:val="24"/>
                <w:lang w:eastAsia="pl-PL"/>
              </w:rPr>
              <w:t xml:space="preserve"> licząc od momentu zgłoszenia awarii </w:t>
            </w:r>
            <w:r w:rsidR="00E754EA">
              <w:rPr>
                <w:szCs w:val="24"/>
                <w:lang w:eastAsia="pl-PL"/>
              </w:rPr>
              <w:t>–</w:t>
            </w:r>
            <w:r w:rsidR="00E754EA">
              <w:rPr>
                <w:szCs w:val="24"/>
                <w:lang w:val="pl-PL" w:eastAsia="pl-PL"/>
              </w:rPr>
              <w:t xml:space="preserve"> </w:t>
            </w:r>
            <w:r w:rsidR="00E754EA" w:rsidRPr="00994BFC">
              <w:rPr>
                <w:szCs w:val="24"/>
                <w:lang w:eastAsia="pl-PL"/>
              </w:rPr>
              <w:t>dni robocz</w:t>
            </w:r>
            <w:r w:rsidR="00E754EA">
              <w:rPr>
                <w:szCs w:val="24"/>
                <w:lang w:val="pl-PL" w:eastAsia="pl-PL"/>
              </w:rPr>
              <w:t>e</w:t>
            </w:r>
            <w:r w:rsidR="00E754EA" w:rsidRPr="00994BFC">
              <w:rPr>
                <w:szCs w:val="24"/>
                <w:lang w:eastAsia="pl-PL"/>
              </w:rPr>
              <w:t xml:space="preserve"> rozumiane, jako dni od pn-pt z wyłączeniem dni ustawowo wolnych od pracy</w:t>
            </w:r>
            <w:r w:rsidR="00E754EA">
              <w:rPr>
                <w:szCs w:val="24"/>
                <w:lang w:val="pl-PL" w:eastAsia="pl-PL"/>
              </w:rPr>
              <w:t xml:space="preserve"> podany w dniach……………( </w:t>
            </w:r>
            <w:r w:rsidR="00E754EA" w:rsidRPr="0036493D">
              <w:rPr>
                <w:b/>
                <w:bCs/>
                <w:szCs w:val="24"/>
                <w:lang w:val="pl-PL" w:eastAsia="pl-PL"/>
              </w:rPr>
              <w:t>WPISAĆ</w:t>
            </w:r>
            <w:r w:rsidR="0036493D">
              <w:rPr>
                <w:szCs w:val="24"/>
                <w:lang w:val="pl-PL" w:eastAsia="pl-PL"/>
              </w:rPr>
              <w:t>)</w:t>
            </w:r>
          </w:p>
        </w:tc>
      </w:tr>
    </w:tbl>
    <w:p w14:paraId="282BE522" w14:textId="77777777" w:rsidR="000C3163" w:rsidRPr="00776103" w:rsidRDefault="000C3163" w:rsidP="0001312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70218A0" w14:textId="77777777" w:rsidR="00894080" w:rsidRPr="00776103" w:rsidRDefault="00894080" w:rsidP="0001312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67792B5" w14:textId="77777777" w:rsidR="00894080" w:rsidRPr="00776103" w:rsidRDefault="00894080" w:rsidP="0001312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44408C4" w14:textId="77777777" w:rsidR="00013122" w:rsidRPr="00776103" w:rsidRDefault="00013122" w:rsidP="00013122">
      <w:pPr>
        <w:pStyle w:val="Tekstpodstawowywcity"/>
        <w:jc w:val="right"/>
        <w:rPr>
          <w:sz w:val="24"/>
          <w:szCs w:val="24"/>
        </w:rPr>
      </w:pPr>
      <w:r w:rsidRPr="00776103">
        <w:rPr>
          <w:sz w:val="24"/>
          <w:szCs w:val="24"/>
        </w:rPr>
        <w:t>……………………………………………………..</w:t>
      </w:r>
    </w:p>
    <w:p w14:paraId="111106F8" w14:textId="77777777" w:rsidR="00013122" w:rsidRPr="00776103" w:rsidRDefault="00013122" w:rsidP="00013122">
      <w:pPr>
        <w:pStyle w:val="Tekstpodstawowywcity"/>
        <w:jc w:val="center"/>
        <w:rPr>
          <w:sz w:val="24"/>
          <w:szCs w:val="24"/>
        </w:rPr>
      </w:pPr>
      <w:r w:rsidRPr="00776103">
        <w:rPr>
          <w:sz w:val="24"/>
          <w:szCs w:val="24"/>
        </w:rPr>
        <w:t xml:space="preserve">                                                                      data, podpis i pieczątka osoby uprawnionej </w:t>
      </w:r>
    </w:p>
    <w:p w14:paraId="554521AC" w14:textId="77777777" w:rsidR="00013122" w:rsidRPr="00776103" w:rsidRDefault="00013122" w:rsidP="00013122">
      <w:pPr>
        <w:spacing w:after="0" w:line="240" w:lineRule="auto"/>
        <w:rPr>
          <w:rFonts w:ascii="Times New Roman" w:hAnsi="Times New Roman"/>
          <w:b/>
          <w:iCs/>
          <w:sz w:val="24"/>
          <w:szCs w:val="24"/>
        </w:rPr>
      </w:pPr>
    </w:p>
    <w:p w14:paraId="5829AB8F" w14:textId="77777777" w:rsidR="00B22D88" w:rsidRDefault="00B22D88" w:rsidP="00013122">
      <w:pPr>
        <w:spacing w:after="0" w:line="240" w:lineRule="auto"/>
        <w:rPr>
          <w:rFonts w:ascii="Times New Roman" w:hAnsi="Times New Roman"/>
          <w:b/>
          <w:iCs/>
          <w:sz w:val="24"/>
          <w:szCs w:val="24"/>
        </w:rPr>
      </w:pPr>
    </w:p>
    <w:p w14:paraId="51A77240" w14:textId="77777777" w:rsidR="0036493D" w:rsidRDefault="0036493D" w:rsidP="00013122">
      <w:pPr>
        <w:spacing w:after="0" w:line="240" w:lineRule="auto"/>
        <w:rPr>
          <w:rFonts w:ascii="Times New Roman" w:hAnsi="Times New Roman"/>
          <w:b/>
          <w:iCs/>
          <w:sz w:val="24"/>
          <w:szCs w:val="24"/>
        </w:rPr>
      </w:pPr>
    </w:p>
    <w:p w14:paraId="1FD6F145" w14:textId="77777777" w:rsidR="0036493D" w:rsidRDefault="0036493D" w:rsidP="00013122">
      <w:pPr>
        <w:spacing w:after="0" w:line="240" w:lineRule="auto"/>
        <w:rPr>
          <w:rFonts w:ascii="Times New Roman" w:hAnsi="Times New Roman"/>
          <w:b/>
          <w:iCs/>
          <w:sz w:val="24"/>
          <w:szCs w:val="24"/>
        </w:rPr>
      </w:pPr>
    </w:p>
    <w:p w14:paraId="13F2ACC0" w14:textId="77777777" w:rsidR="0036493D" w:rsidRDefault="0036493D" w:rsidP="00013122">
      <w:pPr>
        <w:spacing w:after="0" w:line="240" w:lineRule="auto"/>
        <w:rPr>
          <w:rFonts w:ascii="Times New Roman" w:hAnsi="Times New Roman"/>
          <w:b/>
          <w:iCs/>
          <w:sz w:val="24"/>
          <w:szCs w:val="24"/>
        </w:rPr>
      </w:pPr>
    </w:p>
    <w:p w14:paraId="5FD9FC91" w14:textId="77777777" w:rsidR="0036493D" w:rsidRDefault="0036493D" w:rsidP="00013122">
      <w:pPr>
        <w:spacing w:after="0" w:line="240" w:lineRule="auto"/>
        <w:rPr>
          <w:rFonts w:ascii="Times New Roman" w:hAnsi="Times New Roman"/>
          <w:b/>
          <w:iCs/>
          <w:sz w:val="24"/>
          <w:szCs w:val="24"/>
        </w:rPr>
      </w:pPr>
    </w:p>
    <w:p w14:paraId="48BB3711" w14:textId="77777777" w:rsidR="0036493D" w:rsidRDefault="0036493D" w:rsidP="00013122">
      <w:pPr>
        <w:spacing w:after="0" w:line="240" w:lineRule="auto"/>
        <w:rPr>
          <w:rFonts w:ascii="Times New Roman" w:hAnsi="Times New Roman"/>
          <w:b/>
          <w:iCs/>
          <w:sz w:val="24"/>
          <w:szCs w:val="24"/>
        </w:rPr>
      </w:pPr>
    </w:p>
    <w:p w14:paraId="513C72B2" w14:textId="77777777" w:rsidR="0036493D" w:rsidRDefault="0036493D" w:rsidP="00013122">
      <w:pPr>
        <w:spacing w:after="0" w:line="240" w:lineRule="auto"/>
        <w:rPr>
          <w:rFonts w:ascii="Times New Roman" w:hAnsi="Times New Roman"/>
          <w:b/>
          <w:iCs/>
          <w:sz w:val="24"/>
          <w:szCs w:val="24"/>
        </w:rPr>
      </w:pPr>
    </w:p>
    <w:p w14:paraId="1709099B" w14:textId="77777777" w:rsidR="0036493D" w:rsidRDefault="0036493D" w:rsidP="00013122">
      <w:pPr>
        <w:spacing w:after="0" w:line="240" w:lineRule="auto"/>
        <w:rPr>
          <w:rFonts w:ascii="Times New Roman" w:hAnsi="Times New Roman"/>
          <w:b/>
          <w:iCs/>
          <w:sz w:val="24"/>
          <w:szCs w:val="24"/>
        </w:rPr>
      </w:pPr>
    </w:p>
    <w:p w14:paraId="50C24B36" w14:textId="77777777" w:rsidR="0036493D" w:rsidRDefault="0036493D" w:rsidP="00013122">
      <w:pPr>
        <w:spacing w:after="0" w:line="240" w:lineRule="auto"/>
        <w:rPr>
          <w:rFonts w:ascii="Times New Roman" w:hAnsi="Times New Roman"/>
          <w:b/>
          <w:iCs/>
          <w:sz w:val="24"/>
          <w:szCs w:val="24"/>
        </w:rPr>
      </w:pPr>
    </w:p>
    <w:p w14:paraId="48CC3088" w14:textId="77777777" w:rsidR="0036493D" w:rsidRDefault="0036493D" w:rsidP="00013122">
      <w:pPr>
        <w:spacing w:after="0" w:line="240" w:lineRule="auto"/>
        <w:rPr>
          <w:rFonts w:ascii="Times New Roman" w:hAnsi="Times New Roman"/>
          <w:b/>
          <w:iCs/>
          <w:sz w:val="24"/>
          <w:szCs w:val="24"/>
        </w:rPr>
      </w:pPr>
    </w:p>
    <w:p w14:paraId="5C6EAA0C" w14:textId="77777777" w:rsidR="0036493D" w:rsidRDefault="0036493D" w:rsidP="00013122">
      <w:pPr>
        <w:spacing w:after="0" w:line="240" w:lineRule="auto"/>
        <w:rPr>
          <w:rFonts w:ascii="Times New Roman" w:hAnsi="Times New Roman"/>
          <w:b/>
          <w:iCs/>
          <w:sz w:val="24"/>
          <w:szCs w:val="24"/>
        </w:rPr>
      </w:pPr>
    </w:p>
    <w:p w14:paraId="1C7E63A1" w14:textId="77777777" w:rsidR="0036493D" w:rsidRDefault="0036493D" w:rsidP="00013122">
      <w:pPr>
        <w:spacing w:after="0" w:line="240" w:lineRule="auto"/>
        <w:rPr>
          <w:rFonts w:ascii="Times New Roman" w:hAnsi="Times New Roman"/>
          <w:b/>
          <w:iCs/>
          <w:sz w:val="24"/>
          <w:szCs w:val="24"/>
        </w:rPr>
      </w:pPr>
    </w:p>
    <w:p w14:paraId="37C0E617" w14:textId="77777777" w:rsidR="0036493D" w:rsidRDefault="0036493D" w:rsidP="00013122">
      <w:pPr>
        <w:spacing w:after="0" w:line="240" w:lineRule="auto"/>
        <w:rPr>
          <w:rFonts w:ascii="Times New Roman" w:hAnsi="Times New Roman"/>
          <w:b/>
          <w:iCs/>
          <w:sz w:val="24"/>
          <w:szCs w:val="24"/>
        </w:rPr>
      </w:pPr>
    </w:p>
    <w:p w14:paraId="7E47C895" w14:textId="77777777" w:rsidR="0036493D" w:rsidRDefault="0036493D" w:rsidP="00013122">
      <w:pPr>
        <w:spacing w:after="0" w:line="240" w:lineRule="auto"/>
        <w:rPr>
          <w:rFonts w:ascii="Times New Roman" w:hAnsi="Times New Roman"/>
          <w:b/>
          <w:iCs/>
          <w:sz w:val="24"/>
          <w:szCs w:val="24"/>
        </w:rPr>
      </w:pPr>
    </w:p>
    <w:p w14:paraId="22E7003B" w14:textId="77777777" w:rsidR="0036493D" w:rsidRDefault="0036493D" w:rsidP="00013122">
      <w:pPr>
        <w:spacing w:after="0" w:line="240" w:lineRule="auto"/>
        <w:rPr>
          <w:rFonts w:ascii="Times New Roman" w:hAnsi="Times New Roman"/>
          <w:b/>
          <w:iCs/>
          <w:sz w:val="24"/>
          <w:szCs w:val="24"/>
        </w:rPr>
      </w:pPr>
    </w:p>
    <w:p w14:paraId="130093E7" w14:textId="77777777" w:rsidR="0036493D" w:rsidRDefault="0036493D" w:rsidP="00013122">
      <w:pPr>
        <w:spacing w:after="0" w:line="240" w:lineRule="auto"/>
        <w:rPr>
          <w:rFonts w:ascii="Times New Roman" w:hAnsi="Times New Roman"/>
          <w:b/>
          <w:iCs/>
          <w:sz w:val="24"/>
          <w:szCs w:val="24"/>
        </w:rPr>
      </w:pPr>
    </w:p>
    <w:p w14:paraId="1836CECD" w14:textId="77777777" w:rsidR="0036493D" w:rsidRDefault="0036493D" w:rsidP="00013122">
      <w:pPr>
        <w:spacing w:after="0" w:line="240" w:lineRule="auto"/>
        <w:rPr>
          <w:rFonts w:ascii="Times New Roman" w:hAnsi="Times New Roman"/>
          <w:b/>
          <w:iCs/>
          <w:sz w:val="24"/>
          <w:szCs w:val="24"/>
        </w:rPr>
      </w:pPr>
    </w:p>
    <w:p w14:paraId="09A845B3" w14:textId="77777777" w:rsidR="0036493D" w:rsidRDefault="0036493D" w:rsidP="00013122">
      <w:pPr>
        <w:spacing w:after="0" w:line="240" w:lineRule="auto"/>
        <w:rPr>
          <w:rFonts w:ascii="Times New Roman" w:hAnsi="Times New Roman"/>
          <w:b/>
          <w:iCs/>
          <w:sz w:val="24"/>
          <w:szCs w:val="24"/>
        </w:rPr>
      </w:pPr>
    </w:p>
    <w:p w14:paraId="1786927C" w14:textId="77777777" w:rsidR="0036493D" w:rsidRDefault="0036493D" w:rsidP="00013122">
      <w:pPr>
        <w:spacing w:after="0" w:line="240" w:lineRule="auto"/>
        <w:rPr>
          <w:rFonts w:ascii="Times New Roman" w:hAnsi="Times New Roman"/>
          <w:b/>
          <w:iCs/>
          <w:sz w:val="24"/>
          <w:szCs w:val="24"/>
        </w:rPr>
      </w:pPr>
    </w:p>
    <w:p w14:paraId="20AE6A34" w14:textId="77777777" w:rsidR="0036493D" w:rsidRDefault="0036493D" w:rsidP="00013122">
      <w:pPr>
        <w:spacing w:after="0" w:line="240" w:lineRule="auto"/>
        <w:rPr>
          <w:rFonts w:ascii="Times New Roman" w:hAnsi="Times New Roman"/>
          <w:b/>
          <w:iCs/>
          <w:sz w:val="24"/>
          <w:szCs w:val="24"/>
        </w:rPr>
      </w:pPr>
    </w:p>
    <w:p w14:paraId="5E2D077C" w14:textId="77777777" w:rsidR="0036493D" w:rsidRDefault="0036493D" w:rsidP="00013122">
      <w:pPr>
        <w:spacing w:after="0" w:line="240" w:lineRule="auto"/>
        <w:rPr>
          <w:rFonts w:ascii="Times New Roman" w:hAnsi="Times New Roman"/>
          <w:b/>
          <w:iCs/>
          <w:sz w:val="24"/>
          <w:szCs w:val="24"/>
        </w:rPr>
      </w:pPr>
    </w:p>
    <w:p w14:paraId="0084FB8A" w14:textId="77777777" w:rsidR="0036493D" w:rsidRDefault="0036493D" w:rsidP="00013122">
      <w:pPr>
        <w:spacing w:after="0" w:line="240" w:lineRule="auto"/>
        <w:rPr>
          <w:rFonts w:ascii="Times New Roman" w:hAnsi="Times New Roman"/>
          <w:b/>
          <w:iCs/>
          <w:sz w:val="24"/>
          <w:szCs w:val="24"/>
        </w:rPr>
      </w:pPr>
    </w:p>
    <w:p w14:paraId="08B2884C" w14:textId="77777777" w:rsidR="0036493D" w:rsidRDefault="0036493D" w:rsidP="00013122">
      <w:pPr>
        <w:spacing w:after="0" w:line="240" w:lineRule="auto"/>
        <w:rPr>
          <w:rFonts w:ascii="Times New Roman" w:hAnsi="Times New Roman"/>
          <w:b/>
          <w:iCs/>
          <w:sz w:val="24"/>
          <w:szCs w:val="24"/>
        </w:rPr>
      </w:pPr>
    </w:p>
    <w:p w14:paraId="541068C6" w14:textId="77777777" w:rsidR="003D24F2" w:rsidRDefault="003D24F2" w:rsidP="00013122">
      <w:pPr>
        <w:spacing w:after="0" w:line="240" w:lineRule="auto"/>
        <w:rPr>
          <w:rFonts w:ascii="Times New Roman" w:hAnsi="Times New Roman"/>
          <w:b/>
          <w:iCs/>
          <w:sz w:val="24"/>
          <w:szCs w:val="24"/>
        </w:rPr>
      </w:pPr>
    </w:p>
    <w:p w14:paraId="7DE7BD0A" w14:textId="77777777" w:rsidR="003D24F2" w:rsidRDefault="003D24F2" w:rsidP="00013122">
      <w:pPr>
        <w:spacing w:after="0" w:line="240" w:lineRule="auto"/>
        <w:rPr>
          <w:rFonts w:ascii="Times New Roman" w:hAnsi="Times New Roman"/>
          <w:b/>
          <w:iCs/>
          <w:sz w:val="24"/>
          <w:szCs w:val="24"/>
        </w:rPr>
      </w:pPr>
    </w:p>
    <w:p w14:paraId="3BD00A8E" w14:textId="2E4F204B" w:rsidR="005E343D" w:rsidRPr="00E70A6A" w:rsidRDefault="005E343D" w:rsidP="00E70A6A">
      <w:pPr>
        <w:spacing w:after="0" w:line="240" w:lineRule="auto"/>
        <w:rPr>
          <w:rFonts w:ascii="Times New Roman" w:hAnsi="Times New Roman"/>
          <w:b/>
          <w:iCs/>
          <w:sz w:val="24"/>
          <w:szCs w:val="24"/>
        </w:rPr>
      </w:pPr>
    </w:p>
    <w:sectPr w:rsidR="005E343D" w:rsidRPr="00E70A6A" w:rsidSect="00053D34">
      <w:footerReference w:type="default" r:id="rId8"/>
      <w:pgSz w:w="11906" w:h="16838" w:code="9"/>
      <w:pgMar w:top="284" w:right="794" w:bottom="720" w:left="720" w:header="1077" w:footer="1077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100CF2" w14:textId="77777777" w:rsidR="003D7762" w:rsidRDefault="003D7762">
      <w:r>
        <w:separator/>
      </w:r>
    </w:p>
  </w:endnote>
  <w:endnote w:type="continuationSeparator" w:id="0">
    <w:p w14:paraId="04BA0CDB" w14:textId="77777777" w:rsidR="003D7762" w:rsidRDefault="003D7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ms Rmn P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3C9527" w14:textId="77777777" w:rsidR="00BE0C8C" w:rsidRDefault="00BE0C8C">
    <w:pPr>
      <w:pStyle w:val="Stopka"/>
      <w:tabs>
        <w:tab w:val="clear" w:pos="4536"/>
        <w:tab w:val="clear" w:pos="9072"/>
        <w:tab w:val="right" w:pos="9356"/>
      </w:tabs>
      <w:jc w:val="center"/>
      <w:rPr>
        <w:sz w:val="18"/>
      </w:rPr>
    </w:pPr>
    <w:r>
      <w:rPr>
        <w:sz w:val="18"/>
      </w:rPr>
      <w:t>Katowickie Centrum Onkologii w Katowicach</w:t>
    </w:r>
  </w:p>
  <w:p w14:paraId="6D32CC43" w14:textId="77777777" w:rsidR="00BE0C8C" w:rsidRDefault="00BE0C8C">
    <w:pPr>
      <w:pStyle w:val="Stopka"/>
      <w:tabs>
        <w:tab w:val="clear" w:pos="4536"/>
        <w:tab w:val="clear" w:pos="9072"/>
        <w:tab w:val="right" w:pos="9356"/>
      </w:tabs>
      <w:jc w:val="center"/>
      <w:rPr>
        <w:sz w:val="18"/>
      </w:rPr>
    </w:pPr>
    <w:r>
      <w:rPr>
        <w:sz w:val="18"/>
      </w:rPr>
      <w:t>Specyfikacja Istotnych Warunków Zamówienia</w:t>
    </w:r>
  </w:p>
  <w:p w14:paraId="50D31109" w14:textId="1B67AC2A" w:rsidR="00BE0C8C" w:rsidRPr="00E70A6A" w:rsidRDefault="00BE0C8C">
    <w:pPr>
      <w:pStyle w:val="Stopka"/>
      <w:tabs>
        <w:tab w:val="clear" w:pos="4536"/>
        <w:tab w:val="clear" w:pos="9072"/>
        <w:tab w:val="right" w:pos="9356"/>
      </w:tabs>
      <w:jc w:val="center"/>
      <w:rPr>
        <w:sz w:val="18"/>
        <w:lang w:val="pl-PL"/>
      </w:rPr>
    </w:pPr>
    <w:r>
      <w:rPr>
        <w:sz w:val="18"/>
      </w:rPr>
      <w:t xml:space="preserve">Podpisy Komisji Przetargowej                                                                                                                                  </w:t>
    </w:r>
    <w:r>
      <w:rPr>
        <w:sz w:val="18"/>
      </w:rPr>
      <w:tab/>
      <w:t xml:space="preserve"> strona 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37</w:t>
    </w:r>
    <w:r>
      <w:rPr>
        <w:rStyle w:val="Numerstrony"/>
      </w:rPr>
      <w:fldChar w:fldCharType="end"/>
    </w:r>
    <w:r w:rsidR="00E70A6A">
      <w:rPr>
        <w:rStyle w:val="Numerstrony"/>
        <w:lang w:val="pl-PL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6A824F" w14:textId="77777777" w:rsidR="003D7762" w:rsidRDefault="003D7762">
      <w:r>
        <w:separator/>
      </w:r>
    </w:p>
  </w:footnote>
  <w:footnote w:type="continuationSeparator" w:id="0">
    <w:p w14:paraId="7485B9C9" w14:textId="77777777" w:rsidR="003D7762" w:rsidRDefault="003D77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-360"/>
        </w:tabs>
        <w:ind w:left="-360" w:firstLine="0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12"/>
    <w:multiLevelType w:val="multilevel"/>
    <w:tmpl w:val="00000012"/>
    <w:name w:val="WW8Num18"/>
    <w:lvl w:ilvl="0">
      <w:start w:val="9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007B1C68"/>
    <w:multiLevelType w:val="hybridMultilevel"/>
    <w:tmpl w:val="E04E9212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" w15:restartNumberingAfterBreak="0">
    <w:nsid w:val="02EA04BF"/>
    <w:multiLevelType w:val="hybridMultilevel"/>
    <w:tmpl w:val="6CC671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F36322"/>
    <w:multiLevelType w:val="hybridMultilevel"/>
    <w:tmpl w:val="D17E88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3A7DF2"/>
    <w:multiLevelType w:val="hybridMultilevel"/>
    <w:tmpl w:val="D8B2CB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05AF28B2"/>
    <w:multiLevelType w:val="hybridMultilevel"/>
    <w:tmpl w:val="DBD89F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C5650E"/>
    <w:multiLevelType w:val="multilevel"/>
    <w:tmpl w:val="FFFFFFFF"/>
    <w:styleLink w:val="List40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9" w15:restartNumberingAfterBreak="0">
    <w:nsid w:val="092D3D46"/>
    <w:multiLevelType w:val="hybridMultilevel"/>
    <w:tmpl w:val="210E6270"/>
    <w:lvl w:ilvl="0" w:tplc="0415000F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CE031EE"/>
    <w:multiLevelType w:val="hybridMultilevel"/>
    <w:tmpl w:val="5F34BBE6"/>
    <w:lvl w:ilvl="0" w:tplc="0590CA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8B41D4"/>
    <w:multiLevelType w:val="hybridMultilevel"/>
    <w:tmpl w:val="5B78A522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75E2F81"/>
    <w:multiLevelType w:val="hybridMultilevel"/>
    <w:tmpl w:val="8884A1A2"/>
    <w:lvl w:ilvl="0" w:tplc="56A42C7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6C489A4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79A3038"/>
    <w:multiLevelType w:val="hybridMultilevel"/>
    <w:tmpl w:val="02524930"/>
    <w:lvl w:ilvl="0" w:tplc="6576FF8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C607EF"/>
    <w:multiLevelType w:val="hybridMultilevel"/>
    <w:tmpl w:val="A8AA20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FAB0895"/>
    <w:multiLevelType w:val="multilevel"/>
    <w:tmpl w:val="FFFFFFFF"/>
    <w:lvl w:ilvl="0">
      <w:numFmt w:val="bullet"/>
      <w:lvlText w:val="−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6" w15:restartNumberingAfterBreak="0">
    <w:nsid w:val="201163A5"/>
    <w:multiLevelType w:val="hybridMultilevel"/>
    <w:tmpl w:val="6C50A0E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26A9B2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0FE71E6"/>
    <w:multiLevelType w:val="hybridMultilevel"/>
    <w:tmpl w:val="FB102660"/>
    <w:lvl w:ilvl="0" w:tplc="0415000F">
      <w:start w:val="1"/>
      <w:numFmt w:val="decimal"/>
      <w:lvlText w:val="%1."/>
      <w:lvlJc w:val="left"/>
      <w:pPr>
        <w:ind w:left="1021" w:hanging="360"/>
      </w:pPr>
    </w:lvl>
    <w:lvl w:ilvl="1" w:tplc="04150019" w:tentative="1">
      <w:start w:val="1"/>
      <w:numFmt w:val="lowerLetter"/>
      <w:lvlText w:val="%2."/>
      <w:lvlJc w:val="left"/>
      <w:pPr>
        <w:ind w:left="1741" w:hanging="360"/>
      </w:pPr>
    </w:lvl>
    <w:lvl w:ilvl="2" w:tplc="0415001B" w:tentative="1">
      <w:start w:val="1"/>
      <w:numFmt w:val="lowerRoman"/>
      <w:lvlText w:val="%3."/>
      <w:lvlJc w:val="right"/>
      <w:pPr>
        <w:ind w:left="2461" w:hanging="180"/>
      </w:pPr>
    </w:lvl>
    <w:lvl w:ilvl="3" w:tplc="0415000F" w:tentative="1">
      <w:start w:val="1"/>
      <w:numFmt w:val="decimal"/>
      <w:lvlText w:val="%4."/>
      <w:lvlJc w:val="left"/>
      <w:pPr>
        <w:ind w:left="3181" w:hanging="360"/>
      </w:pPr>
    </w:lvl>
    <w:lvl w:ilvl="4" w:tplc="04150019" w:tentative="1">
      <w:start w:val="1"/>
      <w:numFmt w:val="lowerLetter"/>
      <w:lvlText w:val="%5."/>
      <w:lvlJc w:val="left"/>
      <w:pPr>
        <w:ind w:left="3901" w:hanging="360"/>
      </w:pPr>
    </w:lvl>
    <w:lvl w:ilvl="5" w:tplc="0415001B" w:tentative="1">
      <w:start w:val="1"/>
      <w:numFmt w:val="lowerRoman"/>
      <w:lvlText w:val="%6."/>
      <w:lvlJc w:val="right"/>
      <w:pPr>
        <w:ind w:left="4621" w:hanging="180"/>
      </w:pPr>
    </w:lvl>
    <w:lvl w:ilvl="6" w:tplc="0415000F" w:tentative="1">
      <w:start w:val="1"/>
      <w:numFmt w:val="decimal"/>
      <w:lvlText w:val="%7."/>
      <w:lvlJc w:val="left"/>
      <w:pPr>
        <w:ind w:left="5341" w:hanging="360"/>
      </w:pPr>
    </w:lvl>
    <w:lvl w:ilvl="7" w:tplc="04150019" w:tentative="1">
      <w:start w:val="1"/>
      <w:numFmt w:val="lowerLetter"/>
      <w:lvlText w:val="%8."/>
      <w:lvlJc w:val="left"/>
      <w:pPr>
        <w:ind w:left="6061" w:hanging="360"/>
      </w:pPr>
    </w:lvl>
    <w:lvl w:ilvl="8" w:tplc="0415001B" w:tentative="1">
      <w:start w:val="1"/>
      <w:numFmt w:val="lowerRoman"/>
      <w:lvlText w:val="%9."/>
      <w:lvlJc w:val="right"/>
      <w:pPr>
        <w:ind w:left="6781" w:hanging="180"/>
      </w:pPr>
    </w:lvl>
  </w:abstractNum>
  <w:abstractNum w:abstractNumId="1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24700919"/>
    <w:multiLevelType w:val="hybridMultilevel"/>
    <w:tmpl w:val="78AA7F8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79F2A9A"/>
    <w:multiLevelType w:val="hybridMultilevel"/>
    <w:tmpl w:val="27CAF07E"/>
    <w:lvl w:ilvl="0" w:tplc="04150001">
      <w:start w:val="1"/>
      <w:numFmt w:val="bullet"/>
      <w:lvlText w:val=""/>
      <w:lvlJc w:val="left"/>
      <w:pPr>
        <w:ind w:left="113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21" w15:restartNumberingAfterBreak="0">
    <w:nsid w:val="284B7653"/>
    <w:multiLevelType w:val="hybridMultilevel"/>
    <w:tmpl w:val="300EE5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B7710E"/>
    <w:multiLevelType w:val="hybridMultilevel"/>
    <w:tmpl w:val="8CBA642C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3" w15:restartNumberingAfterBreak="0">
    <w:nsid w:val="2CDE6ECC"/>
    <w:multiLevelType w:val="hybridMultilevel"/>
    <w:tmpl w:val="67C8DCD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2E245BB0"/>
    <w:multiLevelType w:val="hybridMultilevel"/>
    <w:tmpl w:val="7480AEB0"/>
    <w:lvl w:ilvl="0" w:tplc="28C8E0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D826BE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5B85F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83E1C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F2E101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B1E13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8F41F0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18EBA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F48A7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03B152D"/>
    <w:multiLevelType w:val="hybridMultilevel"/>
    <w:tmpl w:val="306ABAE4"/>
    <w:lvl w:ilvl="0" w:tplc="D4C652B6">
      <w:start w:val="15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1D3311D"/>
    <w:multiLevelType w:val="multilevel"/>
    <w:tmpl w:val="40B607F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429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7" w15:restartNumberingAfterBreak="0">
    <w:nsid w:val="35F406B7"/>
    <w:multiLevelType w:val="hybridMultilevel"/>
    <w:tmpl w:val="87D81360"/>
    <w:lvl w:ilvl="0" w:tplc="1ADCE1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37C66BD1"/>
    <w:multiLevelType w:val="multilevel"/>
    <w:tmpl w:val="FFFFFFFF"/>
    <w:styleLink w:val="List38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29" w15:restartNumberingAfterBreak="0">
    <w:nsid w:val="3CD461F9"/>
    <w:multiLevelType w:val="hybridMultilevel"/>
    <w:tmpl w:val="42C27F20"/>
    <w:lvl w:ilvl="0" w:tplc="04150001">
      <w:start w:val="1"/>
      <w:numFmt w:val="bullet"/>
      <w:lvlText w:val=""/>
      <w:lvlJc w:val="left"/>
      <w:pPr>
        <w:ind w:left="10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30" w15:restartNumberingAfterBreak="0">
    <w:nsid w:val="3E243EFB"/>
    <w:multiLevelType w:val="hybridMultilevel"/>
    <w:tmpl w:val="8028EE4C"/>
    <w:lvl w:ilvl="0" w:tplc="763C371C">
      <w:start w:val="1"/>
      <w:numFmt w:val="lowerLetter"/>
      <w:lvlText w:val="%1)"/>
      <w:lvlJc w:val="left"/>
      <w:pPr>
        <w:ind w:left="36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2" w15:restartNumberingAfterBreak="0">
    <w:nsid w:val="4170342D"/>
    <w:multiLevelType w:val="hybridMultilevel"/>
    <w:tmpl w:val="A32E93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4" w15:restartNumberingAfterBreak="0">
    <w:nsid w:val="44453C9F"/>
    <w:multiLevelType w:val="hybridMultilevel"/>
    <w:tmpl w:val="FFFFFFFF"/>
    <w:styleLink w:val="Zaimportowanystyl1"/>
    <w:lvl w:ilvl="0" w:tplc="A614E826">
      <w:start w:val="1"/>
      <w:numFmt w:val="bullet"/>
      <w:lvlText w:val="·"/>
      <w:lvlJc w:val="left"/>
      <w:pPr>
        <w:ind w:left="72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A786800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ABC6B9A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AE220E2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D0A9C2A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D92F554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ED6262C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C348A7C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636E5DA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5" w15:restartNumberingAfterBreak="0">
    <w:nsid w:val="4C5464F6"/>
    <w:multiLevelType w:val="hybridMultilevel"/>
    <w:tmpl w:val="6D3023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D5B555B"/>
    <w:multiLevelType w:val="multilevel"/>
    <w:tmpl w:val="40B607F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429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37" w15:restartNumberingAfterBreak="0">
    <w:nsid w:val="55C53EAB"/>
    <w:multiLevelType w:val="multilevel"/>
    <w:tmpl w:val="4A3687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8" w15:restartNumberingAfterBreak="0">
    <w:nsid w:val="56AB31E1"/>
    <w:multiLevelType w:val="hybridMultilevel"/>
    <w:tmpl w:val="B06EEC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6C87472"/>
    <w:multiLevelType w:val="hybridMultilevel"/>
    <w:tmpl w:val="243C564C"/>
    <w:lvl w:ilvl="0" w:tplc="0590CA6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908435B"/>
    <w:multiLevelType w:val="hybridMultilevel"/>
    <w:tmpl w:val="755A61B2"/>
    <w:lvl w:ilvl="0" w:tplc="9E6863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703C36C2">
      <w:start w:val="1"/>
      <w:numFmt w:val="lowerLetter"/>
      <w:lvlText w:val="%2)"/>
      <w:lvlJc w:val="left"/>
      <w:pPr>
        <w:tabs>
          <w:tab w:val="num" w:pos="938"/>
        </w:tabs>
        <w:ind w:left="938" w:hanging="360"/>
      </w:pPr>
      <w:rPr>
        <w:rFonts w:hint="default"/>
        <w:b w:val="0"/>
      </w:rPr>
    </w:lvl>
    <w:lvl w:ilvl="2" w:tplc="A76A1980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41" w15:restartNumberingAfterBreak="0">
    <w:nsid w:val="5A454E1A"/>
    <w:multiLevelType w:val="hybridMultilevel"/>
    <w:tmpl w:val="1850175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5C101C2D"/>
    <w:multiLevelType w:val="hybridMultilevel"/>
    <w:tmpl w:val="5436F4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4" w15:restartNumberingAfterBreak="0">
    <w:nsid w:val="5CC94494"/>
    <w:multiLevelType w:val="multilevel"/>
    <w:tmpl w:val="FFFFFFFF"/>
    <w:lvl w:ilvl="0">
      <w:numFmt w:val="bullet"/>
      <w:lvlText w:val="−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45" w15:restartNumberingAfterBreak="0">
    <w:nsid w:val="5D0004DB"/>
    <w:multiLevelType w:val="multilevel"/>
    <w:tmpl w:val="40B607F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429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46" w15:restartNumberingAfterBreak="0">
    <w:nsid w:val="5DAA0591"/>
    <w:multiLevelType w:val="multilevel"/>
    <w:tmpl w:val="40B607F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429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47" w15:restartNumberingAfterBreak="0">
    <w:nsid w:val="5DB82825"/>
    <w:multiLevelType w:val="hybridMultilevel"/>
    <w:tmpl w:val="B372AE1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F504CCD"/>
    <w:multiLevelType w:val="hybridMultilevel"/>
    <w:tmpl w:val="31FCDD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627A2CE3"/>
    <w:multiLevelType w:val="hybridMultilevel"/>
    <w:tmpl w:val="9844D2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3B15C08"/>
    <w:multiLevelType w:val="multilevel"/>
    <w:tmpl w:val="50E8455E"/>
    <w:styleLink w:val="List28"/>
    <w:lvl w:ilvl="0">
      <w:start w:val="4"/>
      <w:numFmt w:val="decimal"/>
      <w:lvlText w:val="%1."/>
      <w:lvlJc w:val="left"/>
      <w:pPr>
        <w:tabs>
          <w:tab w:val="num" w:pos="459"/>
        </w:tabs>
        <w:ind w:left="459" w:hanging="459"/>
      </w:pPr>
      <w:rPr>
        <w:rFonts w:ascii="Arial" w:eastAsia="Times New Roman" w:hAnsi="Arial" w:cs="Arial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022"/>
        </w:tabs>
        <w:ind w:left="1022" w:hanging="467"/>
      </w:pPr>
      <w:rPr>
        <w:rFonts w:ascii="Arial" w:eastAsia="Times New Roman" w:hAnsi="Arial" w:cs="Arial"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577"/>
        </w:tabs>
        <w:ind w:left="1577" w:hanging="467"/>
      </w:pPr>
      <w:rPr>
        <w:rFonts w:ascii="Arial" w:eastAsia="Times New Roman" w:hAnsi="Arial" w:cs="Arial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132"/>
        </w:tabs>
        <w:ind w:left="2132" w:hanging="467"/>
      </w:pPr>
      <w:rPr>
        <w:rFonts w:ascii="Arial" w:eastAsia="Times New Roman" w:hAnsi="Arial" w:cs="Arial"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687"/>
        </w:tabs>
        <w:ind w:left="2687" w:hanging="467"/>
      </w:pPr>
      <w:rPr>
        <w:rFonts w:ascii="Arial" w:eastAsia="Times New Roman" w:hAnsi="Arial" w:cs="Arial"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3242"/>
        </w:tabs>
        <w:ind w:left="3242" w:hanging="467"/>
      </w:pPr>
      <w:rPr>
        <w:rFonts w:ascii="Arial" w:eastAsia="Times New Roman" w:hAnsi="Arial" w:cs="Arial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3797"/>
        </w:tabs>
        <w:ind w:left="3797" w:hanging="467"/>
      </w:pPr>
      <w:rPr>
        <w:rFonts w:ascii="Arial" w:eastAsia="Times New Roman" w:hAnsi="Arial" w:cs="Arial"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4352"/>
        </w:tabs>
        <w:ind w:left="4352" w:hanging="467"/>
      </w:pPr>
      <w:rPr>
        <w:rFonts w:ascii="Arial" w:eastAsia="Times New Roman" w:hAnsi="Arial" w:cs="Arial"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4907"/>
        </w:tabs>
        <w:ind w:left="4907" w:hanging="467"/>
      </w:pPr>
      <w:rPr>
        <w:rFonts w:ascii="Arial" w:eastAsia="Times New Roman" w:hAnsi="Arial" w:cs="Arial"/>
        <w:position w:val="0"/>
        <w:sz w:val="22"/>
        <w:szCs w:val="22"/>
      </w:rPr>
    </w:lvl>
  </w:abstractNum>
  <w:abstractNum w:abstractNumId="51" w15:restartNumberingAfterBreak="0">
    <w:nsid w:val="679B6593"/>
    <w:multiLevelType w:val="multilevel"/>
    <w:tmpl w:val="40B607F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429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52" w15:restartNumberingAfterBreak="0">
    <w:nsid w:val="68C5262D"/>
    <w:multiLevelType w:val="hybridMultilevel"/>
    <w:tmpl w:val="8EACF96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9E71745"/>
    <w:multiLevelType w:val="hybridMultilevel"/>
    <w:tmpl w:val="B72CCC6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4" w15:restartNumberingAfterBreak="0">
    <w:nsid w:val="6D732B9A"/>
    <w:multiLevelType w:val="hybridMultilevel"/>
    <w:tmpl w:val="C84C7FEA"/>
    <w:lvl w:ilvl="0" w:tplc="97AE8A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7E4D4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A8C3C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BD046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D8A927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2841C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64AF20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81EF9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09840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56" w15:restartNumberingAfterBreak="0">
    <w:nsid w:val="719D6E38"/>
    <w:multiLevelType w:val="multilevel"/>
    <w:tmpl w:val="FFFFFFFF"/>
    <w:styleLink w:val="List39"/>
    <w:lvl w:ilvl="0">
      <w:numFmt w:val="bullet"/>
      <w:lvlText w:val="−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57" w15:restartNumberingAfterBreak="0">
    <w:nsid w:val="73EE4F19"/>
    <w:multiLevelType w:val="hybridMultilevel"/>
    <w:tmpl w:val="F8046DA0"/>
    <w:lvl w:ilvl="0" w:tplc="31E0B740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742F126C"/>
    <w:multiLevelType w:val="hybridMultilevel"/>
    <w:tmpl w:val="E65E6A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73E5FA5"/>
    <w:multiLevelType w:val="hybridMultilevel"/>
    <w:tmpl w:val="0C846C32"/>
    <w:lvl w:ilvl="0" w:tplc="0590CA6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78DA172B"/>
    <w:multiLevelType w:val="hybridMultilevel"/>
    <w:tmpl w:val="BDBC68A8"/>
    <w:lvl w:ilvl="0" w:tplc="4F7E0888">
      <w:start w:val="1"/>
      <w:numFmt w:val="lowerLetter"/>
      <w:lvlText w:val="%1)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79063D23"/>
    <w:multiLevelType w:val="hybridMultilevel"/>
    <w:tmpl w:val="F2BCA9D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798E10DF"/>
    <w:multiLevelType w:val="hybridMultilevel"/>
    <w:tmpl w:val="D2245FE8"/>
    <w:lvl w:ilvl="0" w:tplc="D646EA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D7EA5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A32C5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C5E523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CF6F5D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4EEFB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F8A869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BB8962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F940F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7A1B2120"/>
    <w:multiLevelType w:val="hybridMultilevel"/>
    <w:tmpl w:val="EA1025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A450D04"/>
    <w:multiLevelType w:val="hybridMultilevel"/>
    <w:tmpl w:val="E9E82CA4"/>
    <w:lvl w:ilvl="0" w:tplc="C0D098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5" w15:restartNumberingAfterBreak="0">
    <w:nsid w:val="7B9E2266"/>
    <w:multiLevelType w:val="hybridMultilevel"/>
    <w:tmpl w:val="561CF578"/>
    <w:lvl w:ilvl="0" w:tplc="8040B346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7BD43A11"/>
    <w:multiLevelType w:val="hybridMultilevel"/>
    <w:tmpl w:val="D0689F56"/>
    <w:lvl w:ilvl="0" w:tplc="C944C08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7CB15683"/>
    <w:multiLevelType w:val="multilevel"/>
    <w:tmpl w:val="6C80DE8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50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64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7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68" w15:restartNumberingAfterBreak="0">
    <w:nsid w:val="7D8406A9"/>
    <w:multiLevelType w:val="hybridMultilevel"/>
    <w:tmpl w:val="ED487506"/>
    <w:lvl w:ilvl="0" w:tplc="F27E80DA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7E642060"/>
    <w:multiLevelType w:val="multilevel"/>
    <w:tmpl w:val="6C80DE8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50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64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7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70" w15:restartNumberingAfterBreak="0">
    <w:nsid w:val="7F8029DF"/>
    <w:multiLevelType w:val="hybridMultilevel"/>
    <w:tmpl w:val="247CF640"/>
    <w:lvl w:ilvl="0" w:tplc="7EC4A97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1"/>
  </w:num>
  <w:num w:numId="2">
    <w:abstractNumId w:val="61"/>
  </w:num>
  <w:num w:numId="3">
    <w:abstractNumId w:val="25"/>
  </w:num>
  <w:num w:numId="4">
    <w:abstractNumId w:val="66"/>
  </w:num>
  <w:num w:numId="5">
    <w:abstractNumId w:val="27"/>
  </w:num>
  <w:num w:numId="6">
    <w:abstractNumId w:val="16"/>
  </w:num>
  <w:num w:numId="7">
    <w:abstractNumId w:val="6"/>
  </w:num>
  <w:num w:numId="8">
    <w:abstractNumId w:val="58"/>
  </w:num>
  <w:num w:numId="9">
    <w:abstractNumId w:val="49"/>
  </w:num>
  <w:num w:numId="10">
    <w:abstractNumId w:val="42"/>
  </w:num>
  <w:num w:numId="11">
    <w:abstractNumId w:val="19"/>
  </w:num>
  <w:num w:numId="12">
    <w:abstractNumId w:val="4"/>
  </w:num>
  <w:num w:numId="13">
    <w:abstractNumId w:val="40"/>
  </w:num>
  <w:num w:numId="14">
    <w:abstractNumId w:val="37"/>
  </w:num>
  <w:num w:numId="15">
    <w:abstractNumId w:val="12"/>
  </w:num>
  <w:num w:numId="16">
    <w:abstractNumId w:val="60"/>
  </w:num>
  <w:num w:numId="17">
    <w:abstractNumId w:val="10"/>
  </w:num>
  <w:num w:numId="18">
    <w:abstractNumId w:val="57"/>
  </w:num>
  <w:num w:numId="19">
    <w:abstractNumId w:val="22"/>
  </w:num>
  <w:num w:numId="20">
    <w:abstractNumId w:val="7"/>
  </w:num>
  <w:num w:numId="21">
    <w:abstractNumId w:val="38"/>
  </w:num>
  <w:num w:numId="22">
    <w:abstractNumId w:val="65"/>
  </w:num>
  <w:num w:numId="23">
    <w:abstractNumId w:val="48"/>
  </w:num>
  <w:num w:numId="24">
    <w:abstractNumId w:val="68"/>
  </w:num>
  <w:num w:numId="25">
    <w:abstractNumId w:val="21"/>
  </w:num>
  <w:num w:numId="26">
    <w:abstractNumId w:val="9"/>
  </w:num>
  <w:num w:numId="27">
    <w:abstractNumId w:val="64"/>
  </w:num>
  <w:num w:numId="28">
    <w:abstractNumId w:val="35"/>
  </w:num>
  <w:num w:numId="29">
    <w:abstractNumId w:val="32"/>
  </w:num>
  <w:num w:numId="30">
    <w:abstractNumId w:val="47"/>
  </w:num>
  <w:num w:numId="31">
    <w:abstractNumId w:val="41"/>
  </w:num>
  <w:num w:numId="32">
    <w:abstractNumId w:val="30"/>
  </w:num>
  <w:num w:numId="33">
    <w:abstractNumId w:val="39"/>
  </w:num>
  <w:num w:numId="34">
    <w:abstractNumId w:val="13"/>
  </w:num>
  <w:num w:numId="35">
    <w:abstractNumId w:val="11"/>
  </w:num>
  <w:num w:numId="36">
    <w:abstractNumId w:val="55"/>
  </w:num>
  <w:num w:numId="37">
    <w:abstractNumId w:val="52"/>
  </w:num>
  <w:num w:numId="38">
    <w:abstractNumId w:val="70"/>
  </w:num>
  <w:num w:numId="39">
    <w:abstractNumId w:val="63"/>
  </w:num>
  <w:num w:numId="40">
    <w:abstractNumId w:val="14"/>
  </w:num>
  <w:num w:numId="41">
    <w:abstractNumId w:val="59"/>
  </w:num>
  <w:num w:numId="42">
    <w:abstractNumId w:val="5"/>
  </w:num>
  <w:num w:numId="43">
    <w:abstractNumId w:val="43"/>
    <w:lvlOverride w:ilvl="0">
      <w:startOverride w:val="1"/>
    </w:lvlOverride>
  </w:num>
  <w:num w:numId="44">
    <w:abstractNumId w:val="33"/>
    <w:lvlOverride w:ilvl="0">
      <w:startOverride w:val="1"/>
    </w:lvlOverride>
  </w:num>
  <w:num w:numId="45">
    <w:abstractNumId w:val="43"/>
  </w:num>
  <w:num w:numId="46">
    <w:abstractNumId w:val="33"/>
  </w:num>
  <w:num w:numId="47">
    <w:abstractNumId w:val="18"/>
  </w:num>
  <w:num w:numId="4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5"/>
  </w:num>
  <w:num w:numId="50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6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34"/>
  </w:num>
  <w:num w:numId="55">
    <w:abstractNumId w:val="50"/>
  </w:num>
  <w:num w:numId="56">
    <w:abstractNumId w:val="28"/>
  </w:num>
  <w:num w:numId="57">
    <w:abstractNumId w:val="44"/>
  </w:num>
  <w:num w:numId="58">
    <w:abstractNumId w:val="15"/>
  </w:num>
  <w:num w:numId="59">
    <w:abstractNumId w:val="56"/>
  </w:num>
  <w:num w:numId="60">
    <w:abstractNumId w:val="8"/>
  </w:num>
  <w:num w:numId="61">
    <w:abstractNumId w:val="29"/>
  </w:num>
  <w:num w:numId="62">
    <w:abstractNumId w:val="3"/>
  </w:num>
  <w:num w:numId="63">
    <w:abstractNumId w:val="51"/>
  </w:num>
  <w:num w:numId="64">
    <w:abstractNumId w:val="67"/>
  </w:num>
  <w:num w:numId="65">
    <w:abstractNumId w:val="26"/>
  </w:num>
  <w:num w:numId="66">
    <w:abstractNumId w:val="46"/>
  </w:num>
  <w:num w:numId="67">
    <w:abstractNumId w:val="36"/>
  </w:num>
  <w:num w:numId="68">
    <w:abstractNumId w:val="17"/>
  </w:num>
  <w:num w:numId="69">
    <w:abstractNumId w:val="23"/>
  </w:num>
  <w:num w:numId="70">
    <w:abstractNumId w:val="31"/>
    <w:lvlOverride w:ilvl="0">
      <w:startOverride w:val="1"/>
    </w:lvlOverride>
  </w:num>
  <w:num w:numId="71">
    <w:abstractNumId w:val="43"/>
  </w:num>
  <w:num w:numId="72">
    <w:abstractNumId w:val="33"/>
  </w:num>
  <w:num w:numId="7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29"/>
  </w:num>
  <w:num w:numId="75">
    <w:abstractNumId w:val="69"/>
  </w:num>
  <w:num w:numId="76">
    <w:abstractNumId w:val="20"/>
  </w:num>
  <w:num w:numId="77">
    <w:abstractNumId w:val="53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2B4"/>
    <w:rsid w:val="00007947"/>
    <w:rsid w:val="00013122"/>
    <w:rsid w:val="00022E0C"/>
    <w:rsid w:val="000314B6"/>
    <w:rsid w:val="00042286"/>
    <w:rsid w:val="00044FA1"/>
    <w:rsid w:val="00047D37"/>
    <w:rsid w:val="0005039D"/>
    <w:rsid w:val="00053D34"/>
    <w:rsid w:val="0005760E"/>
    <w:rsid w:val="00064321"/>
    <w:rsid w:val="00071916"/>
    <w:rsid w:val="00082667"/>
    <w:rsid w:val="00083F96"/>
    <w:rsid w:val="000852A3"/>
    <w:rsid w:val="00093694"/>
    <w:rsid w:val="00095462"/>
    <w:rsid w:val="00096F85"/>
    <w:rsid w:val="000B0BAD"/>
    <w:rsid w:val="000B20FA"/>
    <w:rsid w:val="000C3163"/>
    <w:rsid w:val="000C710C"/>
    <w:rsid w:val="000D3CDB"/>
    <w:rsid w:val="000E7086"/>
    <w:rsid w:val="001058C0"/>
    <w:rsid w:val="00111A35"/>
    <w:rsid w:val="00122D80"/>
    <w:rsid w:val="0012547E"/>
    <w:rsid w:val="00125D6B"/>
    <w:rsid w:val="00133FB5"/>
    <w:rsid w:val="00143F3D"/>
    <w:rsid w:val="00146D68"/>
    <w:rsid w:val="00150D25"/>
    <w:rsid w:val="00152E45"/>
    <w:rsid w:val="00155247"/>
    <w:rsid w:val="001638DD"/>
    <w:rsid w:val="00165A11"/>
    <w:rsid w:val="00166184"/>
    <w:rsid w:val="00174949"/>
    <w:rsid w:val="00176D3F"/>
    <w:rsid w:val="00184D1C"/>
    <w:rsid w:val="00197AF7"/>
    <w:rsid w:val="001C000F"/>
    <w:rsid w:val="001D31AE"/>
    <w:rsid w:val="001E05DC"/>
    <w:rsid w:val="001E204E"/>
    <w:rsid w:val="001E3A24"/>
    <w:rsid w:val="00221B14"/>
    <w:rsid w:val="00224C06"/>
    <w:rsid w:val="002418F3"/>
    <w:rsid w:val="002451C1"/>
    <w:rsid w:val="002561F8"/>
    <w:rsid w:val="0026382F"/>
    <w:rsid w:val="00270D89"/>
    <w:rsid w:val="0028006D"/>
    <w:rsid w:val="002B0073"/>
    <w:rsid w:val="002B2F83"/>
    <w:rsid w:val="002B31DF"/>
    <w:rsid w:val="002B5190"/>
    <w:rsid w:val="002C18D2"/>
    <w:rsid w:val="002C2454"/>
    <w:rsid w:val="002C3990"/>
    <w:rsid w:val="002C4B25"/>
    <w:rsid w:val="002C677B"/>
    <w:rsid w:val="002D26AD"/>
    <w:rsid w:val="002D28DA"/>
    <w:rsid w:val="002D3D9A"/>
    <w:rsid w:val="002D4E33"/>
    <w:rsid w:val="002E2034"/>
    <w:rsid w:val="002F0629"/>
    <w:rsid w:val="002F436E"/>
    <w:rsid w:val="002F5FC5"/>
    <w:rsid w:val="003077AC"/>
    <w:rsid w:val="00313790"/>
    <w:rsid w:val="00313D7F"/>
    <w:rsid w:val="003217B9"/>
    <w:rsid w:val="00323F46"/>
    <w:rsid w:val="00327CE8"/>
    <w:rsid w:val="0033300F"/>
    <w:rsid w:val="0033342C"/>
    <w:rsid w:val="00337C29"/>
    <w:rsid w:val="0034299C"/>
    <w:rsid w:val="003470DC"/>
    <w:rsid w:val="0036254B"/>
    <w:rsid w:val="00363668"/>
    <w:rsid w:val="0036493D"/>
    <w:rsid w:val="00365169"/>
    <w:rsid w:val="00365F67"/>
    <w:rsid w:val="003731A9"/>
    <w:rsid w:val="0038165D"/>
    <w:rsid w:val="00382E64"/>
    <w:rsid w:val="003844C5"/>
    <w:rsid w:val="00397884"/>
    <w:rsid w:val="00397A23"/>
    <w:rsid w:val="003A4FE8"/>
    <w:rsid w:val="003A686E"/>
    <w:rsid w:val="003A6FAB"/>
    <w:rsid w:val="003B31BF"/>
    <w:rsid w:val="003C65C0"/>
    <w:rsid w:val="003C7966"/>
    <w:rsid w:val="003D1219"/>
    <w:rsid w:val="003D24F2"/>
    <w:rsid w:val="003D4ED1"/>
    <w:rsid w:val="003D7762"/>
    <w:rsid w:val="003E2731"/>
    <w:rsid w:val="003E3309"/>
    <w:rsid w:val="003E4A29"/>
    <w:rsid w:val="003E6DCE"/>
    <w:rsid w:val="003F7241"/>
    <w:rsid w:val="003F7522"/>
    <w:rsid w:val="00404293"/>
    <w:rsid w:val="004117AA"/>
    <w:rsid w:val="00411ED1"/>
    <w:rsid w:val="00414A45"/>
    <w:rsid w:val="00414F88"/>
    <w:rsid w:val="004331A8"/>
    <w:rsid w:val="00441013"/>
    <w:rsid w:val="0044714E"/>
    <w:rsid w:val="0045326D"/>
    <w:rsid w:val="00470238"/>
    <w:rsid w:val="00473C8F"/>
    <w:rsid w:val="00482C4D"/>
    <w:rsid w:val="00496F53"/>
    <w:rsid w:val="004973FC"/>
    <w:rsid w:val="00497941"/>
    <w:rsid w:val="004A4B6F"/>
    <w:rsid w:val="004B478F"/>
    <w:rsid w:val="004B4908"/>
    <w:rsid w:val="004C1BBF"/>
    <w:rsid w:val="004C4590"/>
    <w:rsid w:val="004C788F"/>
    <w:rsid w:val="004D06BA"/>
    <w:rsid w:val="004D3B3B"/>
    <w:rsid w:val="004E01EE"/>
    <w:rsid w:val="004E06B3"/>
    <w:rsid w:val="004F128B"/>
    <w:rsid w:val="00505185"/>
    <w:rsid w:val="00505AA6"/>
    <w:rsid w:val="0051227C"/>
    <w:rsid w:val="00514806"/>
    <w:rsid w:val="0052058B"/>
    <w:rsid w:val="00524710"/>
    <w:rsid w:val="00526090"/>
    <w:rsid w:val="005340DE"/>
    <w:rsid w:val="005366D7"/>
    <w:rsid w:val="00540022"/>
    <w:rsid w:val="005413CD"/>
    <w:rsid w:val="0054304A"/>
    <w:rsid w:val="00543782"/>
    <w:rsid w:val="00545E3B"/>
    <w:rsid w:val="005522CA"/>
    <w:rsid w:val="005530B5"/>
    <w:rsid w:val="00554631"/>
    <w:rsid w:val="00556130"/>
    <w:rsid w:val="00561CC7"/>
    <w:rsid w:val="00564FBD"/>
    <w:rsid w:val="0056545C"/>
    <w:rsid w:val="00573AFB"/>
    <w:rsid w:val="00576678"/>
    <w:rsid w:val="00580E16"/>
    <w:rsid w:val="00583D3F"/>
    <w:rsid w:val="00592951"/>
    <w:rsid w:val="00593FB4"/>
    <w:rsid w:val="005959E1"/>
    <w:rsid w:val="005A610F"/>
    <w:rsid w:val="005A6A38"/>
    <w:rsid w:val="005B49D0"/>
    <w:rsid w:val="005B56FD"/>
    <w:rsid w:val="005C4DF7"/>
    <w:rsid w:val="005C52EE"/>
    <w:rsid w:val="005C5AFD"/>
    <w:rsid w:val="005D0482"/>
    <w:rsid w:val="005D0590"/>
    <w:rsid w:val="005D5336"/>
    <w:rsid w:val="005E24A6"/>
    <w:rsid w:val="005E343D"/>
    <w:rsid w:val="005E45A1"/>
    <w:rsid w:val="005F0C49"/>
    <w:rsid w:val="005F0F81"/>
    <w:rsid w:val="005F1F8E"/>
    <w:rsid w:val="005F61AC"/>
    <w:rsid w:val="00603C21"/>
    <w:rsid w:val="0060572D"/>
    <w:rsid w:val="00621C1D"/>
    <w:rsid w:val="00632C8D"/>
    <w:rsid w:val="006403C0"/>
    <w:rsid w:val="006554C2"/>
    <w:rsid w:val="00661063"/>
    <w:rsid w:val="00681B27"/>
    <w:rsid w:val="00687809"/>
    <w:rsid w:val="006A6ED8"/>
    <w:rsid w:val="006A6F66"/>
    <w:rsid w:val="006B15FE"/>
    <w:rsid w:val="006B33DF"/>
    <w:rsid w:val="006B511B"/>
    <w:rsid w:val="006C1FEB"/>
    <w:rsid w:val="006C5779"/>
    <w:rsid w:val="006C750E"/>
    <w:rsid w:val="006D5C7E"/>
    <w:rsid w:val="006D798A"/>
    <w:rsid w:val="006D7F90"/>
    <w:rsid w:val="006E35EB"/>
    <w:rsid w:val="006F29EB"/>
    <w:rsid w:val="006F3D6A"/>
    <w:rsid w:val="006F52B4"/>
    <w:rsid w:val="00700220"/>
    <w:rsid w:val="00700483"/>
    <w:rsid w:val="00724096"/>
    <w:rsid w:val="00725001"/>
    <w:rsid w:val="007428DE"/>
    <w:rsid w:val="00742DB5"/>
    <w:rsid w:val="00745EF5"/>
    <w:rsid w:val="00756F3C"/>
    <w:rsid w:val="0076540E"/>
    <w:rsid w:val="007666FF"/>
    <w:rsid w:val="007670FC"/>
    <w:rsid w:val="007738D6"/>
    <w:rsid w:val="00775219"/>
    <w:rsid w:val="00776103"/>
    <w:rsid w:val="007773EB"/>
    <w:rsid w:val="007774A8"/>
    <w:rsid w:val="007877FB"/>
    <w:rsid w:val="0079032E"/>
    <w:rsid w:val="007A0F5E"/>
    <w:rsid w:val="007A3F2C"/>
    <w:rsid w:val="007A7E07"/>
    <w:rsid w:val="007B4624"/>
    <w:rsid w:val="007B621D"/>
    <w:rsid w:val="007C02E4"/>
    <w:rsid w:val="007C6C01"/>
    <w:rsid w:val="007D0153"/>
    <w:rsid w:val="007D24CC"/>
    <w:rsid w:val="007D28C2"/>
    <w:rsid w:val="007D3DE5"/>
    <w:rsid w:val="007D4AE8"/>
    <w:rsid w:val="007E40D5"/>
    <w:rsid w:val="007F065C"/>
    <w:rsid w:val="007F0AFD"/>
    <w:rsid w:val="007F11E0"/>
    <w:rsid w:val="007F31DD"/>
    <w:rsid w:val="007F471B"/>
    <w:rsid w:val="007F7F60"/>
    <w:rsid w:val="00802F01"/>
    <w:rsid w:val="00803A7C"/>
    <w:rsid w:val="008235B1"/>
    <w:rsid w:val="00824EE7"/>
    <w:rsid w:val="00833759"/>
    <w:rsid w:val="00841D42"/>
    <w:rsid w:val="00842617"/>
    <w:rsid w:val="0084504C"/>
    <w:rsid w:val="0084667A"/>
    <w:rsid w:val="00847FB4"/>
    <w:rsid w:val="00874413"/>
    <w:rsid w:val="0088016F"/>
    <w:rsid w:val="0088038E"/>
    <w:rsid w:val="00894080"/>
    <w:rsid w:val="008965AF"/>
    <w:rsid w:val="00896E2C"/>
    <w:rsid w:val="008A5C9B"/>
    <w:rsid w:val="008A5F97"/>
    <w:rsid w:val="008A6C5F"/>
    <w:rsid w:val="008B2D38"/>
    <w:rsid w:val="008B4C7F"/>
    <w:rsid w:val="008C7B4D"/>
    <w:rsid w:val="008D3222"/>
    <w:rsid w:val="008E298C"/>
    <w:rsid w:val="008E43DD"/>
    <w:rsid w:val="008E52CD"/>
    <w:rsid w:val="008F20FA"/>
    <w:rsid w:val="008F27E9"/>
    <w:rsid w:val="009154D2"/>
    <w:rsid w:val="009162E4"/>
    <w:rsid w:val="00921D4C"/>
    <w:rsid w:val="00933A2F"/>
    <w:rsid w:val="00933D79"/>
    <w:rsid w:val="00961AD7"/>
    <w:rsid w:val="00972F4E"/>
    <w:rsid w:val="009735A6"/>
    <w:rsid w:val="00973A48"/>
    <w:rsid w:val="009838DD"/>
    <w:rsid w:val="00990CE1"/>
    <w:rsid w:val="0099186D"/>
    <w:rsid w:val="00994BFC"/>
    <w:rsid w:val="009A1995"/>
    <w:rsid w:val="009A4C30"/>
    <w:rsid w:val="009A5E83"/>
    <w:rsid w:val="009A5F21"/>
    <w:rsid w:val="009A6641"/>
    <w:rsid w:val="009B1B36"/>
    <w:rsid w:val="009B6042"/>
    <w:rsid w:val="009C5FAD"/>
    <w:rsid w:val="009D33C1"/>
    <w:rsid w:val="009E662E"/>
    <w:rsid w:val="009F142F"/>
    <w:rsid w:val="00A0042F"/>
    <w:rsid w:val="00A075F9"/>
    <w:rsid w:val="00A13F63"/>
    <w:rsid w:val="00A15B7B"/>
    <w:rsid w:val="00A15FE0"/>
    <w:rsid w:val="00A16EF4"/>
    <w:rsid w:val="00A32115"/>
    <w:rsid w:val="00A32662"/>
    <w:rsid w:val="00A36B29"/>
    <w:rsid w:val="00A50A8A"/>
    <w:rsid w:val="00A50EE9"/>
    <w:rsid w:val="00A53723"/>
    <w:rsid w:val="00A538E3"/>
    <w:rsid w:val="00A73BA2"/>
    <w:rsid w:val="00A825B4"/>
    <w:rsid w:val="00A84151"/>
    <w:rsid w:val="00A90B62"/>
    <w:rsid w:val="00A91552"/>
    <w:rsid w:val="00A93546"/>
    <w:rsid w:val="00A97365"/>
    <w:rsid w:val="00AA76BC"/>
    <w:rsid w:val="00AB17E6"/>
    <w:rsid w:val="00AC6D15"/>
    <w:rsid w:val="00AE20EF"/>
    <w:rsid w:val="00AE45C4"/>
    <w:rsid w:val="00AF297D"/>
    <w:rsid w:val="00AF44FD"/>
    <w:rsid w:val="00AF4820"/>
    <w:rsid w:val="00B024BA"/>
    <w:rsid w:val="00B055ED"/>
    <w:rsid w:val="00B1101F"/>
    <w:rsid w:val="00B13C89"/>
    <w:rsid w:val="00B14D38"/>
    <w:rsid w:val="00B16664"/>
    <w:rsid w:val="00B224B5"/>
    <w:rsid w:val="00B22D88"/>
    <w:rsid w:val="00B2481D"/>
    <w:rsid w:val="00B30982"/>
    <w:rsid w:val="00B363DB"/>
    <w:rsid w:val="00B37549"/>
    <w:rsid w:val="00B37F37"/>
    <w:rsid w:val="00B407B8"/>
    <w:rsid w:val="00B42A3E"/>
    <w:rsid w:val="00B42D56"/>
    <w:rsid w:val="00B53976"/>
    <w:rsid w:val="00B5615A"/>
    <w:rsid w:val="00B570EF"/>
    <w:rsid w:val="00B678AB"/>
    <w:rsid w:val="00B714B8"/>
    <w:rsid w:val="00B7240E"/>
    <w:rsid w:val="00B74058"/>
    <w:rsid w:val="00B76FE8"/>
    <w:rsid w:val="00B87A43"/>
    <w:rsid w:val="00B91B61"/>
    <w:rsid w:val="00BA3C1D"/>
    <w:rsid w:val="00BA75BD"/>
    <w:rsid w:val="00BA7D21"/>
    <w:rsid w:val="00BB1102"/>
    <w:rsid w:val="00BD02FB"/>
    <w:rsid w:val="00BD1A8E"/>
    <w:rsid w:val="00BD33FE"/>
    <w:rsid w:val="00BD540B"/>
    <w:rsid w:val="00BD5B45"/>
    <w:rsid w:val="00BD5F31"/>
    <w:rsid w:val="00BE0C8C"/>
    <w:rsid w:val="00BE3D07"/>
    <w:rsid w:val="00BF1C21"/>
    <w:rsid w:val="00BF289F"/>
    <w:rsid w:val="00BF49C6"/>
    <w:rsid w:val="00C074EA"/>
    <w:rsid w:val="00C12B26"/>
    <w:rsid w:val="00C31DE3"/>
    <w:rsid w:val="00C356EE"/>
    <w:rsid w:val="00C40D80"/>
    <w:rsid w:val="00C46A7D"/>
    <w:rsid w:val="00C50AD5"/>
    <w:rsid w:val="00C53067"/>
    <w:rsid w:val="00C53488"/>
    <w:rsid w:val="00C57251"/>
    <w:rsid w:val="00C74C0A"/>
    <w:rsid w:val="00C80192"/>
    <w:rsid w:val="00C84B21"/>
    <w:rsid w:val="00C84F0C"/>
    <w:rsid w:val="00C86FF9"/>
    <w:rsid w:val="00C9122B"/>
    <w:rsid w:val="00C917E7"/>
    <w:rsid w:val="00C91B47"/>
    <w:rsid w:val="00CA31E0"/>
    <w:rsid w:val="00CA3356"/>
    <w:rsid w:val="00CA7358"/>
    <w:rsid w:val="00CB0AED"/>
    <w:rsid w:val="00CB76E2"/>
    <w:rsid w:val="00CC2C6F"/>
    <w:rsid w:val="00CD63D8"/>
    <w:rsid w:val="00CE22A9"/>
    <w:rsid w:val="00CE7ADD"/>
    <w:rsid w:val="00CF2DB3"/>
    <w:rsid w:val="00CF692A"/>
    <w:rsid w:val="00CF7B8B"/>
    <w:rsid w:val="00D00E4D"/>
    <w:rsid w:val="00D062A0"/>
    <w:rsid w:val="00D129E1"/>
    <w:rsid w:val="00D2140F"/>
    <w:rsid w:val="00D337F7"/>
    <w:rsid w:val="00D40028"/>
    <w:rsid w:val="00D40A23"/>
    <w:rsid w:val="00D463D6"/>
    <w:rsid w:val="00D50562"/>
    <w:rsid w:val="00D54AA3"/>
    <w:rsid w:val="00D60810"/>
    <w:rsid w:val="00D63B7C"/>
    <w:rsid w:val="00D64FF5"/>
    <w:rsid w:val="00D652ED"/>
    <w:rsid w:val="00D67197"/>
    <w:rsid w:val="00D70C7E"/>
    <w:rsid w:val="00D82D7C"/>
    <w:rsid w:val="00D838BA"/>
    <w:rsid w:val="00DB08E5"/>
    <w:rsid w:val="00DB135A"/>
    <w:rsid w:val="00DB4B2D"/>
    <w:rsid w:val="00DC2E24"/>
    <w:rsid w:val="00DE2B43"/>
    <w:rsid w:val="00DE7B7A"/>
    <w:rsid w:val="00DF692D"/>
    <w:rsid w:val="00E029C6"/>
    <w:rsid w:val="00E07EBE"/>
    <w:rsid w:val="00E23511"/>
    <w:rsid w:val="00E311BC"/>
    <w:rsid w:val="00E337D2"/>
    <w:rsid w:val="00E51054"/>
    <w:rsid w:val="00E52717"/>
    <w:rsid w:val="00E63E1F"/>
    <w:rsid w:val="00E70A6A"/>
    <w:rsid w:val="00E72DED"/>
    <w:rsid w:val="00E74F99"/>
    <w:rsid w:val="00E754EA"/>
    <w:rsid w:val="00E75F06"/>
    <w:rsid w:val="00E8403F"/>
    <w:rsid w:val="00E87321"/>
    <w:rsid w:val="00E97D81"/>
    <w:rsid w:val="00EA1F3C"/>
    <w:rsid w:val="00EA40BE"/>
    <w:rsid w:val="00EB1938"/>
    <w:rsid w:val="00EB1FBE"/>
    <w:rsid w:val="00EC43EE"/>
    <w:rsid w:val="00ED2E47"/>
    <w:rsid w:val="00ED5839"/>
    <w:rsid w:val="00EE152A"/>
    <w:rsid w:val="00EE23ED"/>
    <w:rsid w:val="00EE3143"/>
    <w:rsid w:val="00EE4C5C"/>
    <w:rsid w:val="00EF02C8"/>
    <w:rsid w:val="00EF1DC1"/>
    <w:rsid w:val="00F0126F"/>
    <w:rsid w:val="00F15869"/>
    <w:rsid w:val="00F303E9"/>
    <w:rsid w:val="00F30730"/>
    <w:rsid w:val="00F36AA4"/>
    <w:rsid w:val="00F4130F"/>
    <w:rsid w:val="00F41EBC"/>
    <w:rsid w:val="00F50060"/>
    <w:rsid w:val="00F50980"/>
    <w:rsid w:val="00F5428D"/>
    <w:rsid w:val="00F549FB"/>
    <w:rsid w:val="00F565F7"/>
    <w:rsid w:val="00F7230B"/>
    <w:rsid w:val="00F83AB7"/>
    <w:rsid w:val="00F9240F"/>
    <w:rsid w:val="00F94A81"/>
    <w:rsid w:val="00FA02DC"/>
    <w:rsid w:val="00FA4165"/>
    <w:rsid w:val="00FB415E"/>
    <w:rsid w:val="00FC2F7D"/>
    <w:rsid w:val="00FC3B45"/>
    <w:rsid w:val="00FD283A"/>
    <w:rsid w:val="00FE0FFC"/>
    <w:rsid w:val="00FE79AB"/>
    <w:rsid w:val="00FF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B0EF6"/>
  <w15:chartTrackingRefBased/>
  <w15:docId w15:val="{02664DBE-EA11-41C0-AD7E-48357BFB4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4B6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13122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sz w:val="32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013122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013122"/>
    <w:pPr>
      <w:keepNext/>
      <w:spacing w:after="0" w:line="240" w:lineRule="auto"/>
      <w:ind w:left="360"/>
      <w:jc w:val="center"/>
      <w:outlineLvl w:val="2"/>
    </w:pPr>
    <w:rPr>
      <w:rFonts w:ascii="Times New Roman" w:eastAsia="Times New Roman" w:hAnsi="Times New Roman"/>
      <w:b/>
      <w:bCs/>
      <w:sz w:val="28"/>
      <w:szCs w:val="24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013122"/>
    <w:pPr>
      <w:keepNext/>
      <w:spacing w:after="0" w:line="240" w:lineRule="auto"/>
      <w:jc w:val="both"/>
      <w:outlineLvl w:val="3"/>
    </w:pPr>
    <w:rPr>
      <w:rFonts w:ascii="Times New Roman" w:eastAsia="Times New Roman" w:hAnsi="Times New Roman"/>
      <w:b/>
      <w:sz w:val="24"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013122"/>
    <w:pPr>
      <w:keepNext/>
      <w:spacing w:before="60" w:after="60" w:line="240" w:lineRule="auto"/>
      <w:outlineLvl w:val="4"/>
    </w:pPr>
    <w:rPr>
      <w:rFonts w:ascii="Times New Roman" w:eastAsia="Times New Roman" w:hAnsi="Times New Roman"/>
      <w:b/>
      <w:bCs/>
      <w:sz w:val="18"/>
      <w:szCs w:val="24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013122"/>
    <w:pPr>
      <w:keepNext/>
      <w:snapToGrid w:val="0"/>
      <w:spacing w:after="0"/>
      <w:jc w:val="center"/>
      <w:outlineLvl w:val="5"/>
    </w:pPr>
    <w:rPr>
      <w:rFonts w:ascii="Times New Roman" w:hAnsi="Times New Roman"/>
      <w:b/>
      <w:bCs/>
      <w:color w:val="FF0000"/>
      <w:sz w:val="24"/>
      <w:szCs w:val="24"/>
      <w:lang w:val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013122"/>
    <w:pPr>
      <w:spacing w:before="240" w:after="60"/>
      <w:outlineLvl w:val="6"/>
    </w:pPr>
    <w:rPr>
      <w:rFonts w:eastAsia="Times New Roman"/>
      <w:sz w:val="24"/>
      <w:szCs w:val="24"/>
      <w:lang w:val="x-none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184D1C"/>
    <w:pPr>
      <w:keepNext/>
      <w:keepLines/>
      <w:spacing w:before="200" w:after="0"/>
      <w:outlineLvl w:val="7"/>
    </w:pPr>
    <w:rPr>
      <w:rFonts w:ascii="Calibri Light" w:eastAsia="SimSun" w:hAnsi="Calibri Light"/>
      <w:color w:val="5B9BD5"/>
      <w:sz w:val="20"/>
      <w:szCs w:val="20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184D1C"/>
    <w:pPr>
      <w:keepNext/>
      <w:keepLines/>
      <w:spacing w:before="200" w:after="0"/>
      <w:outlineLvl w:val="8"/>
    </w:pPr>
    <w:rPr>
      <w:rFonts w:ascii="Calibri Light" w:eastAsia="SimSun" w:hAnsi="Calibri Light"/>
      <w:i/>
      <w:iCs/>
      <w:color w:val="404040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013122"/>
    <w:rPr>
      <w:rFonts w:ascii="Times New Roman" w:eastAsia="Times New Roman" w:hAnsi="Times New Roman"/>
      <w:b/>
      <w:sz w:val="32"/>
    </w:rPr>
  </w:style>
  <w:style w:type="character" w:customStyle="1" w:styleId="Nagwek2Znak">
    <w:name w:val="Nagłówek 2 Znak"/>
    <w:link w:val="Nagwek2"/>
    <w:uiPriority w:val="9"/>
    <w:rsid w:val="00013122"/>
    <w:rPr>
      <w:rFonts w:ascii="Times New Roman" w:eastAsia="Times New Roman" w:hAnsi="Times New Roman"/>
      <w:b/>
      <w:sz w:val="24"/>
      <w:lang w:val="x-none" w:eastAsia="x-none"/>
    </w:rPr>
  </w:style>
  <w:style w:type="character" w:customStyle="1" w:styleId="Nagwek3Znak">
    <w:name w:val="Nagłówek 3 Znak"/>
    <w:link w:val="Nagwek3"/>
    <w:uiPriority w:val="9"/>
    <w:rsid w:val="00013122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Nagwek4Znak">
    <w:name w:val="Nagłówek 4 Znak"/>
    <w:link w:val="Nagwek4"/>
    <w:uiPriority w:val="9"/>
    <w:rsid w:val="00013122"/>
    <w:rPr>
      <w:rFonts w:ascii="Times New Roman" w:eastAsia="Times New Roman" w:hAnsi="Times New Roman"/>
      <w:b/>
      <w:sz w:val="24"/>
    </w:rPr>
  </w:style>
  <w:style w:type="character" w:customStyle="1" w:styleId="Nagwek5Znak">
    <w:name w:val="Nagłówek 5 Znak"/>
    <w:link w:val="Nagwek5"/>
    <w:uiPriority w:val="9"/>
    <w:rsid w:val="00013122"/>
    <w:rPr>
      <w:rFonts w:ascii="Times New Roman" w:eastAsia="Times New Roman" w:hAnsi="Times New Roman"/>
      <w:b/>
      <w:bCs/>
      <w:sz w:val="18"/>
      <w:szCs w:val="24"/>
    </w:rPr>
  </w:style>
  <w:style w:type="character" w:customStyle="1" w:styleId="Nagwek6Znak">
    <w:name w:val="Nagłówek 6 Znak"/>
    <w:link w:val="Nagwek6"/>
    <w:uiPriority w:val="9"/>
    <w:rsid w:val="00013122"/>
    <w:rPr>
      <w:rFonts w:ascii="Times New Roman" w:hAnsi="Times New Roman"/>
      <w:b/>
      <w:bCs/>
      <w:color w:val="FF0000"/>
      <w:sz w:val="24"/>
      <w:szCs w:val="24"/>
      <w:lang w:eastAsia="en-US"/>
    </w:rPr>
  </w:style>
  <w:style w:type="character" w:customStyle="1" w:styleId="Nagwek7Znak">
    <w:name w:val="Nagłówek 7 Znak"/>
    <w:link w:val="Nagwek7"/>
    <w:uiPriority w:val="9"/>
    <w:rsid w:val="00013122"/>
    <w:rPr>
      <w:rFonts w:eastAsia="Times New Roman"/>
      <w:sz w:val="24"/>
      <w:szCs w:val="24"/>
      <w:lang w:eastAsia="en-US"/>
    </w:rPr>
  </w:style>
  <w:style w:type="character" w:customStyle="1" w:styleId="Znak12">
    <w:name w:val="Znak12"/>
    <w:rsid w:val="00013122"/>
    <w:rPr>
      <w:rFonts w:ascii="Times New Roman" w:eastAsia="Times New Roman" w:hAnsi="Times New Roman"/>
      <w:b/>
      <w:sz w:val="32"/>
    </w:rPr>
  </w:style>
  <w:style w:type="character" w:customStyle="1" w:styleId="Znak11">
    <w:name w:val="Znak11"/>
    <w:rsid w:val="00013122"/>
    <w:rPr>
      <w:rFonts w:ascii="Times New Roman" w:eastAsia="Times New Roman" w:hAnsi="Times New Roman"/>
      <w:b/>
      <w:sz w:val="24"/>
    </w:rPr>
  </w:style>
  <w:style w:type="character" w:customStyle="1" w:styleId="Znak10">
    <w:name w:val="Znak10"/>
    <w:rsid w:val="00013122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Znak9">
    <w:name w:val="Znak9"/>
    <w:rsid w:val="00013122"/>
    <w:rPr>
      <w:rFonts w:ascii="Times New Roman" w:eastAsia="Times New Roman" w:hAnsi="Times New Roman"/>
      <w:b/>
      <w:sz w:val="24"/>
    </w:rPr>
  </w:style>
  <w:style w:type="character" w:customStyle="1" w:styleId="Znak8">
    <w:name w:val="Znak8"/>
    <w:rsid w:val="00013122"/>
    <w:rPr>
      <w:rFonts w:ascii="Times New Roman" w:eastAsia="Times New Roman" w:hAnsi="Times New Roman"/>
      <w:b/>
      <w:bCs/>
      <w:sz w:val="18"/>
      <w:szCs w:val="24"/>
    </w:rPr>
  </w:style>
  <w:style w:type="character" w:styleId="Numerstrony">
    <w:name w:val="page number"/>
    <w:basedOn w:val="Domylnaczcionkaakapitu"/>
    <w:rsid w:val="00013122"/>
  </w:style>
  <w:style w:type="paragraph" w:styleId="Tytu">
    <w:name w:val="Title"/>
    <w:basedOn w:val="Normalny"/>
    <w:link w:val="TytuZnak"/>
    <w:uiPriority w:val="10"/>
    <w:qFormat/>
    <w:rsid w:val="00013122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TytuZnak">
    <w:name w:val="Tytuł Znak"/>
    <w:link w:val="Tytu"/>
    <w:uiPriority w:val="10"/>
    <w:rsid w:val="00013122"/>
    <w:rPr>
      <w:rFonts w:ascii="Times New Roman" w:eastAsia="Times New Roman" w:hAnsi="Times New Roman"/>
      <w:b/>
      <w:sz w:val="28"/>
    </w:rPr>
  </w:style>
  <w:style w:type="character" w:customStyle="1" w:styleId="Znak6">
    <w:name w:val="Znak6"/>
    <w:rsid w:val="00013122"/>
    <w:rPr>
      <w:rFonts w:ascii="Times New Roman" w:eastAsia="Times New Roman" w:hAnsi="Times New Roman"/>
      <w:b/>
      <w:sz w:val="28"/>
    </w:rPr>
  </w:style>
  <w:style w:type="paragraph" w:styleId="Tekstpodstawowy3">
    <w:name w:val="Body Text 3"/>
    <w:basedOn w:val="Normalny"/>
    <w:link w:val="Tekstpodstawowy3Znak"/>
    <w:rsid w:val="00013122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Tekstpodstawowy3Znak">
    <w:name w:val="Tekst podstawowy 3 Znak"/>
    <w:link w:val="Tekstpodstawowy3"/>
    <w:rsid w:val="00013122"/>
    <w:rPr>
      <w:rFonts w:ascii="Times New Roman" w:eastAsia="Times New Roman" w:hAnsi="Times New Roman"/>
      <w:sz w:val="24"/>
    </w:rPr>
  </w:style>
  <w:style w:type="character" w:customStyle="1" w:styleId="Znak5">
    <w:name w:val="Znak5"/>
    <w:rsid w:val="00013122"/>
    <w:rPr>
      <w:rFonts w:ascii="Times New Roman" w:eastAsia="Times New Roman" w:hAnsi="Times New Roman"/>
      <w:sz w:val="24"/>
    </w:rPr>
  </w:style>
  <w:style w:type="paragraph" w:styleId="Tekstpodstawowy">
    <w:name w:val="Body Text"/>
    <w:aliases w:val="Tekst podstawowy Znak Znak Znak Znak Znak,Tekst podstawowy Znak Znak Znak Znak,Tekst podstawowy Znak Znak Znak,Tekst podstawowy Znak Znak,Tekst podstawowy Znak2,Tekst podstawowy Znak Znak Znak Znak Znak Znak Znak"/>
    <w:basedOn w:val="Normalny"/>
    <w:link w:val="TekstpodstawowyZnak"/>
    <w:rsid w:val="00013122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aliases w:val="Tekst podstawowy Znak Znak Znak Znak Znak Znak1,Tekst podstawowy Znak Znak Znak Znak Znak2,Tekst podstawowy Znak Znak Znak Znak3,Tekst podstawowy Znak Znak Znak3,Tekst podstawowy Znak2 Znak"/>
    <w:link w:val="Tekstpodstawowy"/>
    <w:rsid w:val="00013122"/>
    <w:rPr>
      <w:rFonts w:ascii="Times New Roman" w:eastAsia="Times New Roman" w:hAnsi="Times New Roman"/>
      <w:sz w:val="24"/>
    </w:rPr>
  </w:style>
  <w:style w:type="character" w:customStyle="1" w:styleId="TekstpodstawowyZnakZnakZnakZnakZnakZnak">
    <w:name w:val="Tekst podstawowy Znak Znak Znak Znak Znak Znak"/>
    <w:aliases w:val="Tekst podstawowy Znak Znak Znak Znak Znak1,Tekst podstawowy Znak Znak Znak Znak2,Tekst podstawowy Znak Znak Znak2,Tekst podstawowy Znak2 Znak1,Tekst podstawowy Znak Znak Znak Znak Znak Znak Znak Znak1"/>
    <w:rsid w:val="00013122"/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"/>
    <w:rsid w:val="00013122"/>
    <w:pPr>
      <w:spacing w:after="0" w:line="240" w:lineRule="auto"/>
      <w:ind w:left="1080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013122"/>
    <w:rPr>
      <w:rFonts w:ascii="Times New Roman" w:eastAsia="Times New Roman" w:hAnsi="Times New Roman"/>
      <w:b/>
      <w:sz w:val="28"/>
    </w:rPr>
  </w:style>
  <w:style w:type="character" w:customStyle="1" w:styleId="Znak4">
    <w:name w:val="Znak4"/>
    <w:rsid w:val="00013122"/>
    <w:rPr>
      <w:rFonts w:ascii="Times New Roman" w:eastAsia="Times New Roman" w:hAnsi="Times New Roman"/>
      <w:b/>
      <w:sz w:val="28"/>
    </w:rPr>
  </w:style>
  <w:style w:type="paragraph" w:styleId="Stopka">
    <w:name w:val="footer"/>
    <w:aliases w:val=" Znak1,Znak1"/>
    <w:basedOn w:val="Normalny"/>
    <w:link w:val="StopkaZnak"/>
    <w:rsid w:val="0001312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StopkaZnak">
    <w:name w:val="Stopka Znak"/>
    <w:aliases w:val=" Znak1 Znak,Znak1 Znak1"/>
    <w:link w:val="Stopka"/>
    <w:rsid w:val="00013122"/>
    <w:rPr>
      <w:rFonts w:ascii="Times New Roman" w:eastAsia="Times New Roman" w:hAnsi="Times New Roman"/>
      <w:sz w:val="28"/>
    </w:rPr>
  </w:style>
  <w:style w:type="character" w:customStyle="1" w:styleId="Znak3">
    <w:name w:val="Znak3"/>
    <w:rsid w:val="00013122"/>
    <w:rPr>
      <w:rFonts w:ascii="Times New Roman" w:eastAsia="Times New Roman" w:hAnsi="Times New Roman"/>
      <w:sz w:val="28"/>
    </w:rPr>
  </w:style>
  <w:style w:type="character" w:styleId="Hipercze">
    <w:name w:val="Hyperlink"/>
    <w:rsid w:val="00013122"/>
    <w:rPr>
      <w:color w:val="0000FF"/>
      <w:u w:val="single"/>
    </w:rPr>
  </w:style>
  <w:style w:type="character" w:customStyle="1" w:styleId="TekstpodstawowyZnak1">
    <w:name w:val="Tekst podstawowy Znak1"/>
    <w:aliases w:val="Tekst podstawowy Znak Znak Znak1,Tekst podstawowy Znak Znak Znak Znak1,Tekst podstawowy Znak Znak1,Tekst podstawowy Znak3,Tekst podstawowy Znak1 Znak"/>
    <w:rsid w:val="00013122"/>
    <w:rPr>
      <w:sz w:val="24"/>
      <w:lang w:val="pl-PL" w:eastAsia="en-US" w:bidi="ar-SA"/>
    </w:rPr>
  </w:style>
  <w:style w:type="paragraph" w:customStyle="1" w:styleId="ZnakZnak1">
    <w:name w:val="Znak Znak1"/>
    <w:basedOn w:val="Normalny"/>
    <w:rsid w:val="00013122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xtbold">
    <w:name w:val="text bold"/>
    <w:basedOn w:val="Domylnaczcionkaakapitu"/>
    <w:rsid w:val="00013122"/>
  </w:style>
  <w:style w:type="paragraph" w:styleId="Tekstpodstawowy2">
    <w:name w:val="Body Text 2"/>
    <w:basedOn w:val="Normalny"/>
    <w:link w:val="Tekstpodstawowy2Znak"/>
    <w:rsid w:val="00013122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rsid w:val="00013122"/>
    <w:rPr>
      <w:sz w:val="22"/>
      <w:szCs w:val="22"/>
      <w:lang w:eastAsia="en-US"/>
    </w:rPr>
  </w:style>
  <w:style w:type="character" w:customStyle="1" w:styleId="Znak2">
    <w:name w:val="Znak2"/>
    <w:rsid w:val="00013122"/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rsid w:val="00013122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rsid w:val="00013122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rsid w:val="00013122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link w:val="Tekstpodstawowywcity2"/>
    <w:rsid w:val="00013122"/>
    <w:rPr>
      <w:sz w:val="22"/>
      <w:szCs w:val="22"/>
      <w:lang w:eastAsia="en-US"/>
    </w:rPr>
  </w:style>
  <w:style w:type="character" w:customStyle="1" w:styleId="Znak">
    <w:name w:val="Znak"/>
    <w:rsid w:val="00013122"/>
    <w:rPr>
      <w:sz w:val="22"/>
      <w:szCs w:val="22"/>
      <w:lang w:eastAsia="en-US"/>
    </w:rPr>
  </w:style>
  <w:style w:type="character" w:customStyle="1" w:styleId="text1">
    <w:name w:val="text1"/>
    <w:rsid w:val="00013122"/>
    <w:rPr>
      <w:rFonts w:ascii="Verdana" w:hAnsi="Verdana" w:hint="default"/>
      <w:color w:val="000000"/>
      <w:sz w:val="20"/>
      <w:szCs w:val="20"/>
    </w:rPr>
  </w:style>
  <w:style w:type="paragraph" w:customStyle="1" w:styleId="Legenda1">
    <w:name w:val="Legenda1"/>
    <w:basedOn w:val="Normalny"/>
    <w:next w:val="Normalny"/>
    <w:rsid w:val="00013122"/>
    <w:pPr>
      <w:widowControl w:val="0"/>
      <w:suppressAutoHyphens/>
      <w:spacing w:after="0" w:line="240" w:lineRule="auto"/>
    </w:pPr>
    <w:rPr>
      <w:rFonts w:ascii="Courier New" w:eastAsia="Lucida Sans Unicode" w:hAnsi="Courier New" w:cs="Courier New"/>
      <w:b/>
      <w:bCs/>
      <w:kern w:val="1"/>
      <w:sz w:val="24"/>
      <w:szCs w:val="24"/>
      <w:lang w:eastAsia="hi-IN" w:bidi="hi-IN"/>
    </w:rPr>
  </w:style>
  <w:style w:type="paragraph" w:customStyle="1" w:styleId="WW-BodyText2">
    <w:name w:val="WW-Body Text 2"/>
    <w:basedOn w:val="Normalny"/>
    <w:rsid w:val="00013122"/>
    <w:pPr>
      <w:widowControl w:val="0"/>
      <w:suppressAutoHyphens/>
      <w:spacing w:after="0" w:line="240" w:lineRule="auto"/>
      <w:jc w:val="both"/>
    </w:pPr>
    <w:rPr>
      <w:rFonts w:ascii="Arial" w:eastAsia="Lucida Sans Unicode" w:hAnsi="Arial" w:cs="Tahoma"/>
      <w:kern w:val="1"/>
      <w:sz w:val="24"/>
      <w:szCs w:val="20"/>
      <w:u w:val="single"/>
      <w:lang w:eastAsia="hi-IN" w:bidi="hi-IN"/>
    </w:rPr>
  </w:style>
  <w:style w:type="paragraph" w:customStyle="1" w:styleId="Tekstpodstawowy21">
    <w:name w:val="Tekst podstawowy 21"/>
    <w:basedOn w:val="Normalny"/>
    <w:rsid w:val="00013122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 w:cs="Tahoma"/>
      <w:kern w:val="1"/>
      <w:sz w:val="20"/>
      <w:szCs w:val="20"/>
      <w:lang w:eastAsia="hi-IN" w:bidi="hi-IN"/>
    </w:rPr>
  </w:style>
  <w:style w:type="paragraph" w:styleId="NormalnyWeb">
    <w:name w:val="Normal (Web)"/>
    <w:basedOn w:val="Normalny"/>
    <w:link w:val="NormalnyWebZnak"/>
    <w:rsid w:val="0001312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0"/>
      <w:szCs w:val="20"/>
      <w:lang w:val="x-none" w:eastAsia="x-none"/>
    </w:rPr>
  </w:style>
  <w:style w:type="paragraph" w:customStyle="1" w:styleId="ZnakZnak3">
    <w:name w:val="Znak Znak3"/>
    <w:basedOn w:val="Normalny"/>
    <w:rsid w:val="00013122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UmowaParagraf">
    <w:name w:val="UmowaParagraf"/>
    <w:basedOn w:val="Normalny"/>
    <w:autoRedefine/>
    <w:rsid w:val="00044FA1"/>
    <w:pPr>
      <w:tabs>
        <w:tab w:val="left" w:pos="360"/>
        <w:tab w:val="left" w:pos="907"/>
        <w:tab w:val="left" w:pos="1361"/>
        <w:tab w:val="left" w:pos="1531"/>
      </w:tabs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Lista">
    <w:name w:val="List"/>
    <w:basedOn w:val="Tekstpodstawowy"/>
    <w:rsid w:val="00013122"/>
    <w:pPr>
      <w:widowControl w:val="0"/>
      <w:suppressAutoHyphens/>
      <w:overflowPunct w:val="0"/>
      <w:autoSpaceDE w:val="0"/>
      <w:spacing w:after="160"/>
      <w:jc w:val="left"/>
      <w:textAlignment w:val="baseline"/>
    </w:pPr>
    <w:rPr>
      <w:rFonts w:cs="Tahoma"/>
      <w:sz w:val="20"/>
      <w:lang w:eastAsia="ar-SA"/>
    </w:rPr>
  </w:style>
  <w:style w:type="paragraph" w:styleId="Tekstprzypisukocowego">
    <w:name w:val="endnote text"/>
    <w:basedOn w:val="Normalny"/>
    <w:link w:val="TekstprzypisukocowegoZnak"/>
    <w:semiHidden/>
    <w:rsid w:val="00013122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semiHidden/>
    <w:rsid w:val="00013122"/>
    <w:rPr>
      <w:rFonts w:ascii="Times New Roman" w:eastAsia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662E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9E662E"/>
    <w:rPr>
      <w:rFonts w:ascii="Tahoma" w:hAnsi="Tahoma" w:cs="Tahoma"/>
      <w:sz w:val="16"/>
      <w:szCs w:val="16"/>
      <w:lang w:eastAsia="en-US"/>
    </w:rPr>
  </w:style>
  <w:style w:type="paragraph" w:customStyle="1" w:styleId="Tekstpodstawowy1">
    <w:name w:val="Tekst podstawowy1"/>
    <w:rsid w:val="00BD540B"/>
    <w:pPr>
      <w:spacing w:line="360" w:lineRule="auto"/>
      <w:ind w:firstLine="430"/>
      <w:jc w:val="both"/>
    </w:pPr>
    <w:rPr>
      <w:rFonts w:ascii="Times New Roman" w:eastAsia="ヒラギノ角ゴ Pro W3" w:hAnsi="Times New Roman"/>
      <w:color w:val="000000"/>
      <w:sz w:val="24"/>
    </w:rPr>
  </w:style>
  <w:style w:type="paragraph" w:customStyle="1" w:styleId="Stopka1">
    <w:name w:val="Stopka1"/>
    <w:rsid w:val="007F31DD"/>
    <w:pPr>
      <w:tabs>
        <w:tab w:val="center" w:pos="4536"/>
        <w:tab w:val="right" w:pos="9072"/>
      </w:tabs>
    </w:pPr>
    <w:rPr>
      <w:rFonts w:ascii="Times New Roman" w:eastAsia="ヒラギノ角ゴ Pro W3" w:hAnsi="Times New Roman"/>
      <w:color w:val="000000"/>
    </w:rPr>
  </w:style>
  <w:style w:type="paragraph" w:customStyle="1" w:styleId="Tekstprzypisukocowego1">
    <w:name w:val="Tekst przypisu końcowego1"/>
    <w:rsid w:val="007F31DD"/>
    <w:rPr>
      <w:rFonts w:ascii="Times New Roman" w:eastAsia="ヒラギノ角ゴ Pro W3" w:hAnsi="Times New Roman"/>
      <w:color w:val="000000"/>
    </w:rPr>
  </w:style>
  <w:style w:type="paragraph" w:customStyle="1" w:styleId="Tekstpodstawowy210">
    <w:name w:val="Tekst podstawowy 21"/>
    <w:rsid w:val="007F31DD"/>
    <w:pPr>
      <w:ind w:left="1418"/>
    </w:pPr>
    <w:rPr>
      <w:rFonts w:ascii="Arial" w:eastAsia="ヒラギノ角ゴ Pro W3" w:hAnsi="Arial"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7F31DD"/>
    <w:pPr>
      <w:spacing w:after="0" w:line="240" w:lineRule="auto"/>
      <w:ind w:left="720"/>
      <w:contextualSpacing/>
    </w:pPr>
    <w:rPr>
      <w:rFonts w:ascii="Times New Roman" w:eastAsia="ヒラギノ角ゴ Pro W3" w:hAnsi="Times New Roman"/>
      <w:color w:val="000000"/>
      <w:sz w:val="20"/>
      <w:szCs w:val="24"/>
    </w:rPr>
  </w:style>
  <w:style w:type="paragraph" w:customStyle="1" w:styleId="WW-Tekstpodstawowy2">
    <w:name w:val="WW-Tekst podstawowy 2"/>
    <w:basedOn w:val="Normalny"/>
    <w:rsid w:val="00007947"/>
    <w:pPr>
      <w:suppressAutoHyphens/>
      <w:spacing w:after="0" w:line="240" w:lineRule="auto"/>
    </w:pPr>
    <w:rPr>
      <w:rFonts w:ascii="Times New Roman" w:eastAsia="Times New Roman" w:hAnsi="Times New Roman"/>
      <w:b/>
      <w:sz w:val="24"/>
      <w:szCs w:val="20"/>
      <w:lang w:eastAsia="ar-SA"/>
    </w:rPr>
  </w:style>
  <w:style w:type="paragraph" w:customStyle="1" w:styleId="a">
    <w:basedOn w:val="Normalny"/>
    <w:rsid w:val="0084504C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character" w:customStyle="1" w:styleId="Nierozpoznanawzmianka1">
    <w:name w:val="Nierozpoznana wzmianka1"/>
    <w:uiPriority w:val="99"/>
    <w:semiHidden/>
    <w:unhideWhenUsed/>
    <w:rsid w:val="005B49D0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rsid w:val="005B49D0"/>
    <w:pPr>
      <w:spacing w:after="12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2">
    <w:name w:val="List 2"/>
    <w:basedOn w:val="Normalny"/>
    <w:unhideWhenUsed/>
    <w:rsid w:val="006C1FEB"/>
    <w:pPr>
      <w:ind w:left="566" w:hanging="283"/>
      <w:contextualSpacing/>
    </w:pPr>
  </w:style>
  <w:style w:type="paragraph" w:customStyle="1" w:styleId="Domylne">
    <w:name w:val="Domyślne"/>
    <w:rsid w:val="00D54AA3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eastAsia="Arial Unicode MS" w:hAnsi="Helvetica" w:cs="Helvetica"/>
      <w:color w:val="000000"/>
      <w:sz w:val="22"/>
      <w:szCs w:val="22"/>
    </w:rPr>
  </w:style>
  <w:style w:type="paragraph" w:customStyle="1" w:styleId="ZnakZnak4">
    <w:name w:val="Znak Znak4"/>
    <w:basedOn w:val="Normalny"/>
    <w:rsid w:val="002B5190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NormalBold">
    <w:name w:val="NormalBold"/>
    <w:basedOn w:val="Normalny"/>
    <w:rsid w:val="00D2140F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szCs w:val="20"/>
      <w:lang w:val="x-none" w:eastAsia="en-GB"/>
    </w:rPr>
  </w:style>
  <w:style w:type="character" w:customStyle="1" w:styleId="NormalBoldChar">
    <w:name w:val="NormalBold Char"/>
    <w:locked/>
    <w:rsid w:val="00D2140F"/>
    <w:rPr>
      <w:rFonts w:ascii="Times New Roman" w:eastAsia="Times New Roman" w:hAnsi="Times New Roman"/>
      <w:b/>
      <w:sz w:val="24"/>
      <w:lang w:val="x-none" w:eastAsia="en-GB"/>
    </w:rPr>
  </w:style>
  <w:style w:type="character" w:customStyle="1" w:styleId="DeltaViewInsertion">
    <w:name w:val="DeltaView Insertion"/>
    <w:rsid w:val="00D2140F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semiHidden/>
    <w:unhideWhenUsed/>
    <w:rsid w:val="00D2140F"/>
    <w:pPr>
      <w:spacing w:after="0" w:line="240" w:lineRule="auto"/>
      <w:ind w:left="720" w:hanging="720"/>
      <w:jc w:val="both"/>
    </w:pPr>
    <w:rPr>
      <w:rFonts w:ascii="Times New Roman" w:hAnsi="Times New Roman"/>
      <w:sz w:val="20"/>
      <w:szCs w:val="20"/>
      <w:lang w:val="x-none" w:eastAsia="en-GB"/>
    </w:rPr>
  </w:style>
  <w:style w:type="character" w:customStyle="1" w:styleId="TekstprzypisudolnegoZnak">
    <w:name w:val="Tekst przypisu dolnego Znak"/>
    <w:link w:val="Tekstprzypisudolnego"/>
    <w:semiHidden/>
    <w:rsid w:val="00D2140F"/>
    <w:rPr>
      <w:rFonts w:ascii="Times New Roman" w:hAnsi="Times New Roman"/>
      <w:lang w:eastAsia="en-GB"/>
    </w:rPr>
  </w:style>
  <w:style w:type="character" w:styleId="Odwoanieprzypisudolnego">
    <w:name w:val="footnote reference"/>
    <w:semiHidden/>
    <w:unhideWhenUsed/>
    <w:rsid w:val="00D2140F"/>
    <w:rPr>
      <w:shd w:val="clear" w:color="auto" w:fill="auto"/>
      <w:vertAlign w:val="superscript"/>
    </w:rPr>
  </w:style>
  <w:style w:type="paragraph" w:customStyle="1" w:styleId="Text10">
    <w:name w:val="Text 1"/>
    <w:basedOn w:val="Normalny"/>
    <w:rsid w:val="00D2140F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D2140F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D2140F"/>
    <w:pPr>
      <w:numPr>
        <w:numId w:val="4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D2140F"/>
    <w:pPr>
      <w:numPr>
        <w:numId w:val="44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0"/>
    <w:rsid w:val="00D2140F"/>
    <w:pPr>
      <w:numPr>
        <w:numId w:val="47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0"/>
    <w:rsid w:val="00D2140F"/>
    <w:pPr>
      <w:numPr>
        <w:ilvl w:val="1"/>
        <w:numId w:val="47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0"/>
    <w:rsid w:val="00D2140F"/>
    <w:pPr>
      <w:numPr>
        <w:ilvl w:val="2"/>
        <w:numId w:val="47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0"/>
    <w:rsid w:val="00D2140F"/>
    <w:pPr>
      <w:numPr>
        <w:ilvl w:val="3"/>
        <w:numId w:val="47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D2140F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D2140F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D2140F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character" w:customStyle="1" w:styleId="Teksttreci2">
    <w:name w:val="Tekst treści (2)"/>
    <w:rsid w:val="00D2140F"/>
    <w:rPr>
      <w:rFonts w:ascii="Times New Roman" w:hAnsi="Times New Roman" w:cs="Times New Roman" w:hint="default"/>
      <w:strike w:val="0"/>
      <w:dstrike w:val="0"/>
      <w:color w:val="4C4C4C"/>
      <w:sz w:val="20"/>
      <w:u w:val="none"/>
      <w:effect w:val="none"/>
    </w:rPr>
  </w:style>
  <w:style w:type="paragraph" w:customStyle="1" w:styleId="Styl">
    <w:name w:val="Styl"/>
    <w:basedOn w:val="Normalny"/>
    <w:rsid w:val="00D2140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8Znak">
    <w:name w:val="Nagłówek 8 Znak"/>
    <w:link w:val="Nagwek8"/>
    <w:uiPriority w:val="9"/>
    <w:rsid w:val="00184D1C"/>
    <w:rPr>
      <w:rFonts w:ascii="Calibri Light" w:eastAsia="SimSun" w:hAnsi="Calibri Light"/>
      <w:color w:val="5B9BD5"/>
    </w:rPr>
  </w:style>
  <w:style w:type="character" w:customStyle="1" w:styleId="Nagwek9Znak">
    <w:name w:val="Nagłówek 9 Znak"/>
    <w:link w:val="Nagwek9"/>
    <w:uiPriority w:val="9"/>
    <w:rsid w:val="00184D1C"/>
    <w:rPr>
      <w:rFonts w:ascii="Calibri Light" w:eastAsia="SimSun" w:hAnsi="Calibri Light"/>
      <w:i/>
      <w:iCs/>
      <w:color w:val="404040"/>
    </w:rPr>
  </w:style>
  <w:style w:type="numbering" w:customStyle="1" w:styleId="Bezlisty1">
    <w:name w:val="Bez listy1"/>
    <w:next w:val="Bezlisty"/>
    <w:uiPriority w:val="99"/>
    <w:semiHidden/>
    <w:unhideWhenUsed/>
    <w:rsid w:val="00184D1C"/>
  </w:style>
  <w:style w:type="paragraph" w:styleId="Podtytu">
    <w:name w:val="Subtitle"/>
    <w:basedOn w:val="Normalny"/>
    <w:next w:val="Normalny"/>
    <w:link w:val="PodtytuZnak"/>
    <w:uiPriority w:val="11"/>
    <w:qFormat/>
    <w:rsid w:val="00184D1C"/>
    <w:pPr>
      <w:numPr>
        <w:ilvl w:val="1"/>
      </w:numPr>
    </w:pPr>
    <w:rPr>
      <w:rFonts w:ascii="Calibri Light" w:eastAsia="SimSun" w:hAnsi="Calibri Light"/>
      <w:i/>
      <w:iCs/>
      <w:color w:val="5B9BD5"/>
      <w:spacing w:val="15"/>
      <w:sz w:val="24"/>
      <w:szCs w:val="24"/>
      <w:lang w:val="x-none" w:eastAsia="x-none"/>
    </w:rPr>
  </w:style>
  <w:style w:type="character" w:customStyle="1" w:styleId="PodtytuZnak">
    <w:name w:val="Podtytuł Znak"/>
    <w:link w:val="Podtytu"/>
    <w:uiPriority w:val="11"/>
    <w:rsid w:val="00184D1C"/>
    <w:rPr>
      <w:rFonts w:ascii="Calibri Light" w:eastAsia="SimSun" w:hAnsi="Calibri Light"/>
      <w:i/>
      <w:iCs/>
      <w:color w:val="5B9BD5"/>
      <w:spacing w:val="15"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184D1C"/>
    <w:pPr>
      <w:spacing w:after="120"/>
      <w:ind w:left="283"/>
    </w:pPr>
    <w:rPr>
      <w:rFonts w:eastAsia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184D1C"/>
    <w:rPr>
      <w:rFonts w:eastAsia="Times New Roman"/>
      <w:sz w:val="16"/>
      <w:szCs w:val="16"/>
    </w:rPr>
  </w:style>
  <w:style w:type="character" w:customStyle="1" w:styleId="Znak1ZnakZnak">
    <w:name w:val="Znak1 Znak Znak"/>
    <w:rsid w:val="00184D1C"/>
    <w:rPr>
      <w:sz w:val="24"/>
      <w:szCs w:val="24"/>
      <w:lang w:val="pl-PL" w:eastAsia="pl-PL" w:bidi="ar-SA"/>
    </w:rPr>
  </w:style>
  <w:style w:type="character" w:styleId="Odwoaniedokomentarza">
    <w:name w:val="annotation reference"/>
    <w:semiHidden/>
    <w:rsid w:val="00184D1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184D1C"/>
    <w:rPr>
      <w:rFonts w:eastAsia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semiHidden/>
    <w:rsid w:val="00184D1C"/>
    <w:rPr>
      <w:rFonts w:eastAsia="Times New Roman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184D1C"/>
    <w:rPr>
      <w:b/>
      <w:bCs/>
    </w:rPr>
  </w:style>
  <w:style w:type="character" w:customStyle="1" w:styleId="TematkomentarzaZnak">
    <w:name w:val="Temat komentarza Znak"/>
    <w:link w:val="Tematkomentarza"/>
    <w:semiHidden/>
    <w:rsid w:val="00184D1C"/>
    <w:rPr>
      <w:rFonts w:eastAsia="Times New Roman"/>
      <w:b/>
      <w:bCs/>
    </w:rPr>
  </w:style>
  <w:style w:type="paragraph" w:customStyle="1" w:styleId="ZnakZnak1Znak">
    <w:name w:val="Znak Znak1 Znak"/>
    <w:basedOn w:val="Normalny"/>
    <w:rsid w:val="00184D1C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Umowa">
    <w:name w:val="Umowa"/>
    <w:basedOn w:val="Normalny"/>
    <w:rsid w:val="00184D1C"/>
    <w:pPr>
      <w:spacing w:after="0" w:line="240" w:lineRule="auto"/>
      <w:jc w:val="both"/>
    </w:pPr>
    <w:rPr>
      <w:rFonts w:ascii="Tms Rmn PL" w:eastAsia="Times New Roman" w:hAnsi="Tms Rmn PL"/>
      <w:sz w:val="24"/>
      <w:szCs w:val="20"/>
      <w:lang w:eastAsia="pl-PL"/>
    </w:rPr>
  </w:style>
  <w:style w:type="paragraph" w:customStyle="1" w:styleId="Paragraf">
    <w:name w:val="Paragraf"/>
    <w:basedOn w:val="Normalny"/>
    <w:rsid w:val="00184D1C"/>
    <w:pPr>
      <w:keepNext/>
      <w:spacing w:before="360" w:after="0" w:line="240" w:lineRule="auto"/>
      <w:jc w:val="center"/>
    </w:pPr>
    <w:rPr>
      <w:rFonts w:ascii="Arial" w:eastAsia="Times New Roman" w:hAnsi="Arial"/>
      <w:b/>
      <w:sz w:val="24"/>
      <w:szCs w:val="20"/>
      <w:lang w:eastAsia="pl-PL"/>
    </w:rPr>
  </w:style>
  <w:style w:type="paragraph" w:customStyle="1" w:styleId="text11">
    <w:name w:val="text 1"/>
    <w:basedOn w:val="Normalny"/>
    <w:rsid w:val="00184D1C"/>
    <w:pPr>
      <w:spacing w:before="120" w:after="120" w:line="240" w:lineRule="auto"/>
      <w:ind w:left="425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BodyText21">
    <w:name w:val="Body Text 21"/>
    <w:basedOn w:val="Normalny"/>
    <w:rsid w:val="00184D1C"/>
    <w:pPr>
      <w:tabs>
        <w:tab w:val="left" w:pos="567"/>
      </w:tabs>
      <w:spacing w:after="0" w:line="240" w:lineRule="auto"/>
      <w:ind w:left="567" w:hanging="567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Default">
    <w:name w:val="Default"/>
    <w:rsid w:val="00184D1C"/>
    <w:pPr>
      <w:autoSpaceDE w:val="0"/>
      <w:autoSpaceDN w:val="0"/>
      <w:adjustRightInd w:val="0"/>
      <w:spacing w:after="200" w:line="276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Znak1Znak">
    <w:name w:val="Znak1 Znak"/>
    <w:rsid w:val="00184D1C"/>
    <w:rPr>
      <w:sz w:val="22"/>
      <w:szCs w:val="22"/>
      <w:lang w:val="pl-PL" w:eastAsia="en-US"/>
    </w:rPr>
  </w:style>
  <w:style w:type="paragraph" w:customStyle="1" w:styleId="ZnakZnak40">
    <w:name w:val="Znak Znak4"/>
    <w:basedOn w:val="Normalny"/>
    <w:rsid w:val="00184D1C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Znak17">
    <w:name w:val="Znak17"/>
    <w:rsid w:val="00184D1C"/>
    <w:rPr>
      <w:rFonts w:ascii="Times New Roman" w:eastAsia="Times New Roman" w:hAnsi="Times New Roman"/>
      <w:sz w:val="24"/>
    </w:rPr>
  </w:style>
  <w:style w:type="character" w:customStyle="1" w:styleId="Znak24">
    <w:name w:val="Znak24"/>
    <w:rsid w:val="00184D1C"/>
    <w:rPr>
      <w:rFonts w:ascii="Times New Roman" w:eastAsia="Times New Roman" w:hAnsi="Times New Roman"/>
      <w:b/>
      <w:sz w:val="24"/>
    </w:rPr>
  </w:style>
  <w:style w:type="paragraph" w:customStyle="1" w:styleId="Tekstwstpniesformatowany">
    <w:name w:val="Tekst wstępnie sformatowany"/>
    <w:basedOn w:val="Normalny"/>
    <w:rsid w:val="00184D1C"/>
    <w:pPr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ar-SA"/>
    </w:rPr>
  </w:style>
  <w:style w:type="paragraph" w:customStyle="1" w:styleId="ZnakZnak2ZnakZnakZnakZnakZnak">
    <w:name w:val="Znak Znak2 Znak Znak Znak Znak Znak"/>
    <w:basedOn w:val="Normalny"/>
    <w:rsid w:val="00184D1C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184D1C"/>
    <w:pPr>
      <w:ind w:left="720"/>
      <w:contextualSpacing/>
    </w:pPr>
    <w:rPr>
      <w:rFonts w:eastAsia="Times New Roman" w:cs="Calibri"/>
      <w:lang w:eastAsia="pl-PL"/>
    </w:rPr>
  </w:style>
  <w:style w:type="character" w:customStyle="1" w:styleId="Znak26">
    <w:name w:val="Znak26"/>
    <w:rsid w:val="00184D1C"/>
    <w:rPr>
      <w:rFonts w:ascii="Times New Roman" w:eastAsia="Times New Roman" w:hAnsi="Times New Roman"/>
      <w:b/>
      <w:sz w:val="24"/>
    </w:rPr>
  </w:style>
  <w:style w:type="character" w:customStyle="1" w:styleId="Znak18">
    <w:name w:val="Znak18"/>
    <w:rsid w:val="00184D1C"/>
    <w:rPr>
      <w:rFonts w:ascii="Times New Roman" w:eastAsia="Times New Roman" w:hAnsi="Times New Roman"/>
      <w:b/>
      <w:sz w:val="28"/>
    </w:rPr>
  </w:style>
  <w:style w:type="character" w:customStyle="1" w:styleId="Znak14">
    <w:name w:val="Znak14"/>
    <w:rsid w:val="00184D1C"/>
    <w:rPr>
      <w:sz w:val="22"/>
      <w:szCs w:val="22"/>
      <w:lang w:eastAsia="en-US"/>
    </w:rPr>
  </w:style>
  <w:style w:type="character" w:customStyle="1" w:styleId="NormalnyWebZnak">
    <w:name w:val="Normalny (Web) Znak"/>
    <w:link w:val="NormalnyWeb"/>
    <w:rsid w:val="00184D1C"/>
    <w:rPr>
      <w:rFonts w:ascii="Times New Roman" w:eastAsia="Times New Roman" w:hAnsi="Times New Roman"/>
    </w:rPr>
  </w:style>
  <w:style w:type="character" w:styleId="Pogrubienie">
    <w:name w:val="Strong"/>
    <w:uiPriority w:val="22"/>
    <w:qFormat/>
    <w:rsid w:val="00184D1C"/>
    <w:rPr>
      <w:b/>
      <w:bCs/>
    </w:rPr>
  </w:style>
  <w:style w:type="character" w:customStyle="1" w:styleId="Znak27">
    <w:name w:val="Znak27"/>
    <w:rsid w:val="00184D1C"/>
    <w:rPr>
      <w:rFonts w:ascii="Times New Roman" w:eastAsia="Times New Roman" w:hAnsi="Times New Roman"/>
      <w:b/>
      <w:sz w:val="24"/>
    </w:rPr>
  </w:style>
  <w:style w:type="numbering" w:customStyle="1" w:styleId="Zaimportowanystyl1">
    <w:name w:val="Zaimportowany styl 1"/>
    <w:rsid w:val="00184D1C"/>
    <w:pPr>
      <w:numPr>
        <w:numId w:val="54"/>
      </w:numPr>
    </w:pPr>
  </w:style>
  <w:style w:type="numbering" w:customStyle="1" w:styleId="List28">
    <w:name w:val="List 28"/>
    <w:rsid w:val="00184D1C"/>
    <w:pPr>
      <w:numPr>
        <w:numId w:val="55"/>
      </w:numPr>
    </w:pPr>
  </w:style>
  <w:style w:type="character" w:customStyle="1" w:styleId="TekstpodstawowyZnakZnakZnakZnakZnakZnak1Znak">
    <w:name w:val="Tekst podstawowy Znak Znak Znak Znak Znak Znak1 Znak"/>
    <w:aliases w:val="Tekst podstawowy Znak Znak Znak Znak Znak2 Znak,Tekst podstawowy Znak Znak Znak Znak4 Znak,Tekst podstawowy Znak Znak Znak4 Znak"/>
    <w:rsid w:val="00184D1C"/>
    <w:rPr>
      <w:rFonts w:ascii="Times New Roman" w:eastAsia="Times New Roman" w:hAnsi="Times New Roman"/>
      <w:sz w:val="24"/>
      <w:lang w:eastAsia="en-US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184D1C"/>
    <w:pPr>
      <w:spacing w:line="240" w:lineRule="auto"/>
    </w:pPr>
    <w:rPr>
      <w:rFonts w:eastAsia="Times New Roman"/>
      <w:b/>
      <w:bCs/>
      <w:color w:val="5B9BD5"/>
      <w:sz w:val="18"/>
      <w:szCs w:val="18"/>
      <w:lang w:eastAsia="pl-PL"/>
    </w:rPr>
  </w:style>
  <w:style w:type="character" w:styleId="Uwydatnienie">
    <w:name w:val="Emphasis"/>
    <w:uiPriority w:val="20"/>
    <w:qFormat/>
    <w:rsid w:val="00184D1C"/>
    <w:rPr>
      <w:i/>
      <w:iCs/>
    </w:rPr>
  </w:style>
  <w:style w:type="paragraph" w:styleId="Bezodstpw">
    <w:name w:val="No Spacing"/>
    <w:uiPriority w:val="1"/>
    <w:qFormat/>
    <w:rsid w:val="00184D1C"/>
    <w:rPr>
      <w:rFonts w:eastAsia="Times New Roman"/>
      <w:sz w:val="22"/>
      <w:szCs w:val="22"/>
    </w:rPr>
  </w:style>
  <w:style w:type="paragraph" w:styleId="Cytat">
    <w:name w:val="Quote"/>
    <w:basedOn w:val="Normalny"/>
    <w:next w:val="Normalny"/>
    <w:link w:val="CytatZnak"/>
    <w:uiPriority w:val="29"/>
    <w:qFormat/>
    <w:rsid w:val="00184D1C"/>
    <w:rPr>
      <w:rFonts w:eastAsia="Times New Roman"/>
      <w:i/>
      <w:iCs/>
      <w:color w:val="000000"/>
      <w:lang w:val="x-none" w:eastAsia="x-none"/>
    </w:rPr>
  </w:style>
  <w:style w:type="character" w:customStyle="1" w:styleId="CytatZnak">
    <w:name w:val="Cytat Znak"/>
    <w:link w:val="Cytat"/>
    <w:uiPriority w:val="29"/>
    <w:rsid w:val="00184D1C"/>
    <w:rPr>
      <w:rFonts w:eastAsia="Times New Roman"/>
      <w:i/>
      <w:iCs/>
      <w:color w:val="000000"/>
      <w:sz w:val="22"/>
      <w:szCs w:val="22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84D1C"/>
    <w:pPr>
      <w:pBdr>
        <w:bottom w:val="single" w:sz="4" w:space="4" w:color="5B9BD5"/>
      </w:pBdr>
      <w:spacing w:before="200" w:after="280"/>
      <w:ind w:left="936" w:right="936"/>
    </w:pPr>
    <w:rPr>
      <w:rFonts w:eastAsia="Times New Roman"/>
      <w:b/>
      <w:bCs/>
      <w:i/>
      <w:iCs/>
      <w:color w:val="5B9BD5"/>
      <w:lang w:val="x-none" w:eastAsia="x-none"/>
    </w:rPr>
  </w:style>
  <w:style w:type="character" w:customStyle="1" w:styleId="CytatintensywnyZnak">
    <w:name w:val="Cytat intensywny Znak"/>
    <w:link w:val="Cytatintensywny"/>
    <w:uiPriority w:val="30"/>
    <w:rsid w:val="00184D1C"/>
    <w:rPr>
      <w:rFonts w:eastAsia="Times New Roman"/>
      <w:b/>
      <w:bCs/>
      <w:i/>
      <w:iCs/>
      <w:color w:val="5B9BD5"/>
      <w:sz w:val="22"/>
      <w:szCs w:val="22"/>
    </w:rPr>
  </w:style>
  <w:style w:type="character" w:styleId="Wyrnieniedelikatne">
    <w:name w:val="Subtle Emphasis"/>
    <w:uiPriority w:val="19"/>
    <w:qFormat/>
    <w:rsid w:val="00184D1C"/>
    <w:rPr>
      <w:i/>
      <w:iCs/>
      <w:color w:val="808080"/>
    </w:rPr>
  </w:style>
  <w:style w:type="character" w:styleId="Wyrnienieintensywne">
    <w:name w:val="Intense Emphasis"/>
    <w:uiPriority w:val="21"/>
    <w:qFormat/>
    <w:rsid w:val="00184D1C"/>
    <w:rPr>
      <w:b/>
      <w:bCs/>
      <w:i/>
      <w:iCs/>
      <w:color w:val="5B9BD5"/>
    </w:rPr>
  </w:style>
  <w:style w:type="character" w:styleId="Odwoaniedelikatne">
    <w:name w:val="Subtle Reference"/>
    <w:uiPriority w:val="31"/>
    <w:qFormat/>
    <w:rsid w:val="00184D1C"/>
    <w:rPr>
      <w:smallCaps/>
      <w:color w:val="ED7D31"/>
      <w:u w:val="single"/>
    </w:rPr>
  </w:style>
  <w:style w:type="character" w:styleId="Odwoanieintensywne">
    <w:name w:val="Intense Reference"/>
    <w:uiPriority w:val="32"/>
    <w:qFormat/>
    <w:rsid w:val="00184D1C"/>
    <w:rPr>
      <w:b/>
      <w:bCs/>
      <w:smallCaps/>
      <w:color w:val="ED7D31"/>
      <w:spacing w:val="5"/>
      <w:u w:val="single"/>
    </w:rPr>
  </w:style>
  <w:style w:type="character" w:styleId="Tytuksiki">
    <w:name w:val="Book Title"/>
    <w:uiPriority w:val="33"/>
    <w:qFormat/>
    <w:rsid w:val="00184D1C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84D1C"/>
    <w:pPr>
      <w:keepLines/>
      <w:spacing w:before="480" w:line="276" w:lineRule="auto"/>
      <w:jc w:val="left"/>
      <w:outlineLvl w:val="9"/>
    </w:pPr>
    <w:rPr>
      <w:rFonts w:ascii="Calibri Light" w:eastAsia="SimSun" w:hAnsi="Calibri Light"/>
      <w:bCs/>
      <w:color w:val="2E74B5"/>
      <w:sz w:val="28"/>
      <w:szCs w:val="28"/>
      <w:lang w:val="pl-PL" w:eastAsia="pl-PL"/>
    </w:rPr>
  </w:style>
  <w:style w:type="numbering" w:customStyle="1" w:styleId="List40">
    <w:name w:val="List 40"/>
    <w:rsid w:val="004331A8"/>
    <w:pPr>
      <w:numPr>
        <w:numId w:val="60"/>
      </w:numPr>
    </w:pPr>
  </w:style>
  <w:style w:type="numbering" w:customStyle="1" w:styleId="List38">
    <w:name w:val="List 38"/>
    <w:rsid w:val="004331A8"/>
    <w:pPr>
      <w:numPr>
        <w:numId w:val="56"/>
      </w:numPr>
    </w:pPr>
  </w:style>
  <w:style w:type="numbering" w:customStyle="1" w:styleId="List39">
    <w:name w:val="List 39"/>
    <w:rsid w:val="004331A8"/>
    <w:pPr>
      <w:numPr>
        <w:numId w:val="59"/>
      </w:numPr>
    </w:pPr>
  </w:style>
  <w:style w:type="paragraph" w:customStyle="1" w:styleId="default0">
    <w:name w:val="default"/>
    <w:basedOn w:val="Normalny"/>
    <w:rsid w:val="00F542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270D89"/>
    <w:rPr>
      <w:color w:val="954F72" w:themeColor="followedHyperlink"/>
      <w:u w:val="single"/>
    </w:rPr>
  </w:style>
  <w:style w:type="paragraph" w:customStyle="1" w:styleId="msonormal0">
    <w:name w:val="msonormal"/>
    <w:basedOn w:val="Normalny"/>
    <w:rsid w:val="00270D8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StopkaZnak1">
    <w:name w:val="Stopka Znak1"/>
    <w:aliases w:val="Znak1 Znak2"/>
    <w:basedOn w:val="Domylnaczcionkaakapitu"/>
    <w:semiHidden/>
    <w:rsid w:val="00270D8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51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6353D0-C55B-4B27-A2FA-4A767FF7F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153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Katowice, dnia …………</vt:lpstr>
    </vt:vector>
  </TitlesOfParts>
  <Company>Microsoft</Company>
  <LinksUpToDate>false</LinksUpToDate>
  <CharactersWithSpaces>1069</CharactersWithSpaces>
  <SharedDoc>false</SharedDoc>
  <HLinks>
    <vt:vector size="30" baseType="variant">
      <vt:variant>
        <vt:i4>65622</vt:i4>
      </vt:variant>
      <vt:variant>
        <vt:i4>12</vt:i4>
      </vt:variant>
      <vt:variant>
        <vt:i4>0</vt:i4>
      </vt:variant>
      <vt:variant>
        <vt:i4>5</vt:i4>
      </vt:variant>
      <vt:variant>
        <vt:lpwstr>https://brokerpefexpert.efaktura.gov.pl/</vt:lpwstr>
      </vt:variant>
      <vt:variant>
        <vt:lpwstr/>
      </vt:variant>
      <vt:variant>
        <vt:i4>5308436</vt:i4>
      </vt:variant>
      <vt:variant>
        <vt:i4>9</vt:i4>
      </vt:variant>
      <vt:variant>
        <vt:i4>0</vt:i4>
      </vt:variant>
      <vt:variant>
        <vt:i4>5</vt:i4>
      </vt:variant>
      <vt:variant>
        <vt:lpwstr>https://sip.legalis.pl/document-view.seam?documentId=mfrxilruguytcobxge3c44dboaxdcmbvg44tmmjv</vt:lpwstr>
      </vt:variant>
      <vt:variant>
        <vt:lpwstr/>
      </vt:variant>
      <vt:variant>
        <vt:i4>7667755</vt:i4>
      </vt:variant>
      <vt:variant>
        <vt:i4>6</vt:i4>
      </vt:variant>
      <vt:variant>
        <vt:i4>0</vt:i4>
      </vt:variant>
      <vt:variant>
        <vt:i4>5</vt:i4>
      </vt:variant>
      <vt:variant>
        <vt:lpwstr>http://www.szpital.net.pl/</vt:lpwstr>
      </vt:variant>
      <vt:variant>
        <vt:lpwstr/>
      </vt:variant>
      <vt:variant>
        <vt:i4>4128882</vt:i4>
      </vt:variant>
      <vt:variant>
        <vt:i4>3</vt:i4>
      </vt:variant>
      <vt:variant>
        <vt:i4>0</vt:i4>
      </vt:variant>
      <vt:variant>
        <vt:i4>5</vt:i4>
      </vt:variant>
      <vt:variant>
        <vt:lpwstr>https://kco.ezamawiajacy.pl/servlet/HomeServlet</vt:lpwstr>
      </vt:variant>
      <vt:variant>
        <vt:lpwstr/>
      </vt:variant>
      <vt:variant>
        <vt:i4>6684783</vt:i4>
      </vt:variant>
      <vt:variant>
        <vt:i4>0</vt:i4>
      </vt:variant>
      <vt:variant>
        <vt:i4>0</vt:i4>
      </vt:variant>
      <vt:variant>
        <vt:i4>5</vt:i4>
      </vt:variant>
      <vt:variant>
        <vt:lpwstr>http://www.kco.katowice.pl/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Katowice, dnia …………</dc:title>
  <dc:subject/>
  <dc:creator>irajczyk</dc:creator>
  <cp:keywords/>
  <cp:lastModifiedBy>Gabriela Pietyra</cp:lastModifiedBy>
  <cp:revision>8</cp:revision>
  <cp:lastPrinted>2020-09-09T13:04:00Z</cp:lastPrinted>
  <dcterms:created xsi:type="dcterms:W3CDTF">2020-09-08T13:13:00Z</dcterms:created>
  <dcterms:modified xsi:type="dcterms:W3CDTF">2020-09-25T11:47:00Z</dcterms:modified>
</cp:coreProperties>
</file>